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ff62" w14:textId="3bcf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2019 жылғы 18 желтоқсандағы № 20-140-VI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2020 жылғы 23 желтоқсандағы № 34-247-VI шешімі. Түркістан облысының Әділет департаментінде 2020 жылғы 28 желтоқсанда № 5976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11 желтоқсандағы № 54/556-VI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5946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2019 жылғы 18 желтоқсандағы № 20-140-VI "2020-2022 жылдарға арналған аудандық бюджет туралы" (Нормативтік құқықтық актілерді мемлекеттік тіркеу тізілімінде № 5329 тіркелген, 2019 жылғы 31 желтоқсанда Қазақстан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Келес ауданының 2020-2022 жылдарға арналған аудандық бюджеті 1, 2 және 3 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31 995 874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1 104 685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30 834 063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32 166 155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412 410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475 038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62 628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582 691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475 038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42 590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150 243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34-247-VI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 20-140-VI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5328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31 995 874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1 104 685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30 834 063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30 693 207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32 166 155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16 606 973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14 606 771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14 391 177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14 231 158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5 351 310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3 598 265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1 676 336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1 676 336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1 131 713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2 671 378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1 722 449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1 722 449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2 296 694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-582 691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