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cddd" w14:textId="96ccd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both"/>
      </w:pPr>
      <w:r>
        <w:rPr>
          <w:rFonts w:ascii="Times New Roman"/>
          <w:b w:val="false"/>
          <w:i w:val="false"/>
          <w:color w:val="000000"/>
          <w:sz w:val="28"/>
        </w:rPr>
        <w:t>Түркістан облысы Келес аудандық мәслихатының 2020 жылғы 23 желтоқсандағы № 34-246-VI шешімі. Түркістан облысының Әділет департаментінде 2020 жылғы 31 желтоқсанда № 6004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Келес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Келес ауданының 2021-2023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bookmarkEnd w:id="1"/>
    <w:p>
      <w:pPr>
        <w:spacing w:after="0"/>
        <w:ind w:left="0"/>
        <w:jc w:val="both"/>
      </w:pPr>
      <w:r>
        <w:rPr>
          <w:rFonts w:ascii="Times New Roman"/>
          <w:b w:val="false"/>
          <w:i w:val="false"/>
          <w:color w:val="000000"/>
          <w:sz w:val="28"/>
        </w:rPr>
        <w:t>
      1) кiрiстер – 26 043 975 мың теңге:</w:t>
      </w:r>
    </w:p>
    <w:p>
      <w:pPr>
        <w:spacing w:after="0"/>
        <w:ind w:left="0"/>
        <w:jc w:val="both"/>
      </w:pPr>
      <w:r>
        <w:rPr>
          <w:rFonts w:ascii="Times New Roman"/>
          <w:b w:val="false"/>
          <w:i w:val="false"/>
          <w:color w:val="000000"/>
          <w:sz w:val="28"/>
        </w:rPr>
        <w:t>
      салықтық түсiмдер – 1 538 766 мың теңге;</w:t>
      </w:r>
    </w:p>
    <w:p>
      <w:pPr>
        <w:spacing w:after="0"/>
        <w:ind w:left="0"/>
        <w:jc w:val="both"/>
      </w:pPr>
      <w:r>
        <w:rPr>
          <w:rFonts w:ascii="Times New Roman"/>
          <w:b w:val="false"/>
          <w:i w:val="false"/>
          <w:color w:val="000000"/>
          <w:sz w:val="28"/>
        </w:rPr>
        <w:t>
      салықтық емес түсiмдер – 4 136 мың теңге;</w:t>
      </w:r>
    </w:p>
    <w:p>
      <w:pPr>
        <w:spacing w:after="0"/>
        <w:ind w:left="0"/>
        <w:jc w:val="both"/>
      </w:pPr>
      <w:r>
        <w:rPr>
          <w:rFonts w:ascii="Times New Roman"/>
          <w:b w:val="false"/>
          <w:i w:val="false"/>
          <w:color w:val="000000"/>
          <w:sz w:val="28"/>
        </w:rPr>
        <w:t>
      негізгі капиталды сатудан түсетін түсімдер – 18 111 мың теңге;</w:t>
      </w:r>
    </w:p>
    <w:p>
      <w:pPr>
        <w:spacing w:after="0"/>
        <w:ind w:left="0"/>
        <w:jc w:val="both"/>
      </w:pPr>
      <w:r>
        <w:rPr>
          <w:rFonts w:ascii="Times New Roman"/>
          <w:b w:val="false"/>
          <w:i w:val="false"/>
          <w:color w:val="000000"/>
          <w:sz w:val="28"/>
        </w:rPr>
        <w:t>
      трансферттер түсiмi – 24 482 962 мың теңге;</w:t>
      </w:r>
    </w:p>
    <w:p>
      <w:pPr>
        <w:spacing w:after="0"/>
        <w:ind w:left="0"/>
        <w:jc w:val="both"/>
      </w:pPr>
      <w:r>
        <w:rPr>
          <w:rFonts w:ascii="Times New Roman"/>
          <w:b w:val="false"/>
          <w:i w:val="false"/>
          <w:color w:val="000000"/>
          <w:sz w:val="28"/>
        </w:rPr>
        <w:t>
      2) шығындар – 26 077 349 мың теңге;</w:t>
      </w:r>
    </w:p>
    <w:p>
      <w:pPr>
        <w:spacing w:after="0"/>
        <w:ind w:left="0"/>
        <w:jc w:val="both"/>
      </w:pPr>
      <w:r>
        <w:rPr>
          <w:rFonts w:ascii="Times New Roman"/>
          <w:b w:val="false"/>
          <w:i w:val="false"/>
          <w:color w:val="000000"/>
          <w:sz w:val="28"/>
        </w:rPr>
        <w:t>
      3) таза бюджеттiк кредиттеу – 174 798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87 732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 -208 172 мың теңге;</w:t>
      </w:r>
    </w:p>
    <w:p>
      <w:pPr>
        <w:spacing w:after="0"/>
        <w:ind w:left="0"/>
        <w:jc w:val="both"/>
      </w:pPr>
      <w:r>
        <w:rPr>
          <w:rFonts w:ascii="Times New Roman"/>
          <w:b w:val="false"/>
          <w:i w:val="false"/>
          <w:color w:val="000000"/>
          <w:sz w:val="28"/>
        </w:rPr>
        <w:t>
      6) бюджет тапшылығын қаржыландыру – 208 172 мың теңге:</w:t>
      </w:r>
    </w:p>
    <w:p>
      <w:pPr>
        <w:spacing w:after="0"/>
        <w:ind w:left="0"/>
        <w:jc w:val="both"/>
      </w:pPr>
      <w:r>
        <w:rPr>
          <w:rFonts w:ascii="Times New Roman"/>
          <w:b w:val="false"/>
          <w:i w:val="false"/>
          <w:color w:val="000000"/>
          <w:sz w:val="28"/>
        </w:rPr>
        <w:t>
      қарыздар түсiмi – 262 530 мың теңге;</w:t>
      </w:r>
    </w:p>
    <w:p>
      <w:pPr>
        <w:spacing w:after="0"/>
        <w:ind w:left="0"/>
        <w:jc w:val="both"/>
      </w:pPr>
      <w:r>
        <w:rPr>
          <w:rFonts w:ascii="Times New Roman"/>
          <w:b w:val="false"/>
          <w:i w:val="false"/>
          <w:color w:val="000000"/>
          <w:sz w:val="28"/>
        </w:rPr>
        <w:t>
      қарыздарды өтеу – 74 381 мың теңге;</w:t>
      </w:r>
    </w:p>
    <w:p>
      <w:pPr>
        <w:spacing w:after="0"/>
        <w:ind w:left="0"/>
        <w:jc w:val="both"/>
      </w:pPr>
      <w:r>
        <w:rPr>
          <w:rFonts w:ascii="Times New Roman"/>
          <w:b w:val="false"/>
          <w:i w:val="false"/>
          <w:color w:val="000000"/>
          <w:sz w:val="28"/>
        </w:rPr>
        <w:t>
      бюджет қаражатының пайдаланылатын қалдықтары – 20 023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Келес аудандық мәслихатының 09.12.2021 </w:t>
      </w:r>
      <w:r>
        <w:rPr>
          <w:rFonts w:ascii="Times New Roman"/>
          <w:b w:val="false"/>
          <w:i w:val="false"/>
          <w:color w:val="000000"/>
          <w:sz w:val="28"/>
        </w:rPr>
        <w:t>№ 9-78-VII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2021 жылы облыстық бюджетке жалпы түсімдер сомасынан ірі кәсіпкерлік субъектілерінен және мұнай секторы ұйымдарынан түсетін түсімдерді қоспағанда, заңды тұлғалардан алынатын корпоративтік табыс салығы 50 пайыз, төлем көзінен салық салынатын табыстардан ұсталатын жеке табыс салығы 50 пайыз, әлеуметтік салықтан 50 пайыз және төлем көзінен салық салынбайтын шетелдік азаматтар табыстарынан ұсталатын жеке табыс салығы 50 пайыз мөлшерінде бөлу нормативі белгіленсін.</w:t>
      </w:r>
    </w:p>
    <w:bookmarkEnd w:id="2"/>
    <w:bookmarkStart w:name="z4" w:id="3"/>
    <w:p>
      <w:pPr>
        <w:spacing w:after="0"/>
        <w:ind w:left="0"/>
        <w:jc w:val="both"/>
      </w:pPr>
      <w:r>
        <w:rPr>
          <w:rFonts w:ascii="Times New Roman"/>
          <w:b w:val="false"/>
          <w:i w:val="false"/>
          <w:color w:val="000000"/>
          <w:sz w:val="28"/>
        </w:rPr>
        <w:t>
      3. 2021 жылға облыстық бюджеттен аудандық бюджетке берілетін субвенция мөлшерінің жалпы сомасы 17 010 857 мың теңге болып белгіленсін.</w:t>
      </w:r>
    </w:p>
    <w:bookmarkEnd w:id="3"/>
    <w:bookmarkStart w:name="z5" w:id="4"/>
    <w:p>
      <w:pPr>
        <w:spacing w:after="0"/>
        <w:ind w:left="0"/>
        <w:jc w:val="both"/>
      </w:pPr>
      <w:r>
        <w:rPr>
          <w:rFonts w:ascii="Times New Roman"/>
          <w:b w:val="false"/>
          <w:i w:val="false"/>
          <w:color w:val="000000"/>
          <w:sz w:val="28"/>
        </w:rPr>
        <w:t>
      4. Ауданның жергілікті атқарушы органының 2021 жылға арналған резерві 24 579 мың теңге болып бекітілсін.</w:t>
      </w:r>
    </w:p>
    <w:bookmarkEnd w:id="4"/>
    <w:bookmarkStart w:name="z6" w:id="5"/>
    <w:p>
      <w:pPr>
        <w:spacing w:after="0"/>
        <w:ind w:left="0"/>
        <w:jc w:val="both"/>
      </w:pPr>
      <w:r>
        <w:rPr>
          <w:rFonts w:ascii="Times New Roman"/>
          <w:b w:val="false"/>
          <w:i w:val="false"/>
          <w:color w:val="000000"/>
          <w:sz w:val="28"/>
        </w:rPr>
        <w:t xml:space="preserve">
      5.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2021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 </w:t>
      </w:r>
    </w:p>
    <w:bookmarkEnd w:id="5"/>
    <w:bookmarkStart w:name="z7" w:id="6"/>
    <w:p>
      <w:pPr>
        <w:spacing w:after="0"/>
        <w:ind w:left="0"/>
        <w:jc w:val="both"/>
      </w:pPr>
      <w:r>
        <w:rPr>
          <w:rFonts w:ascii="Times New Roman"/>
          <w:b w:val="false"/>
          <w:i w:val="false"/>
          <w:color w:val="000000"/>
          <w:sz w:val="28"/>
        </w:rPr>
        <w:t xml:space="preserve">
      6. 2021 жылға аудандық бюджеттен ауыл және ауылдық округ бюджеттеріне берілетін субвенциялар мөлшері 243 896 мың теңге сомасында </w:t>
      </w:r>
      <w:r>
        <w:rPr>
          <w:rFonts w:ascii="Times New Roman"/>
          <w:b w:val="false"/>
          <w:i w:val="false"/>
          <w:color w:val="000000"/>
          <w:sz w:val="28"/>
        </w:rPr>
        <w:t>5-қосымшаға</w:t>
      </w:r>
      <w:r>
        <w:rPr>
          <w:rFonts w:ascii="Times New Roman"/>
          <w:b w:val="false"/>
          <w:i w:val="false"/>
          <w:color w:val="000000"/>
          <w:sz w:val="28"/>
        </w:rPr>
        <w:t xml:space="preserve"> сәйкес қарастырылсын, оның ішінде:</w:t>
      </w:r>
    </w:p>
    <w:bookmarkEnd w:id="6"/>
    <w:p>
      <w:pPr>
        <w:spacing w:after="0"/>
        <w:ind w:left="0"/>
        <w:jc w:val="both"/>
      </w:pPr>
      <w:r>
        <w:rPr>
          <w:rFonts w:ascii="Times New Roman"/>
          <w:b w:val="false"/>
          <w:i w:val="false"/>
          <w:color w:val="000000"/>
          <w:sz w:val="28"/>
        </w:rPr>
        <w:t>
      Бірлесу ауылдық округіне 20 406 мың теңге;</w:t>
      </w:r>
    </w:p>
    <w:p>
      <w:pPr>
        <w:spacing w:after="0"/>
        <w:ind w:left="0"/>
        <w:jc w:val="both"/>
      </w:pPr>
      <w:r>
        <w:rPr>
          <w:rFonts w:ascii="Times New Roman"/>
          <w:b w:val="false"/>
          <w:i w:val="false"/>
          <w:color w:val="000000"/>
          <w:sz w:val="28"/>
        </w:rPr>
        <w:t>
      Ұшқын ауылдық округіне 22 369 мың теңге;</w:t>
      </w:r>
    </w:p>
    <w:p>
      <w:pPr>
        <w:spacing w:after="0"/>
        <w:ind w:left="0"/>
        <w:jc w:val="both"/>
      </w:pPr>
      <w:r>
        <w:rPr>
          <w:rFonts w:ascii="Times New Roman"/>
          <w:b w:val="false"/>
          <w:i w:val="false"/>
          <w:color w:val="000000"/>
          <w:sz w:val="28"/>
        </w:rPr>
        <w:t>
      Жамбыл ауылдық округіне 18 087 мың теңге;</w:t>
      </w:r>
    </w:p>
    <w:p>
      <w:pPr>
        <w:spacing w:after="0"/>
        <w:ind w:left="0"/>
        <w:jc w:val="both"/>
      </w:pPr>
      <w:r>
        <w:rPr>
          <w:rFonts w:ascii="Times New Roman"/>
          <w:b w:val="false"/>
          <w:i w:val="false"/>
          <w:color w:val="000000"/>
          <w:sz w:val="28"/>
        </w:rPr>
        <w:t>
      Бозай ауылдық округіне 15 100 мың теңге;</w:t>
      </w:r>
    </w:p>
    <w:p>
      <w:pPr>
        <w:spacing w:after="0"/>
        <w:ind w:left="0"/>
        <w:jc w:val="both"/>
      </w:pPr>
      <w:r>
        <w:rPr>
          <w:rFonts w:ascii="Times New Roman"/>
          <w:b w:val="false"/>
          <w:i w:val="false"/>
          <w:color w:val="000000"/>
          <w:sz w:val="28"/>
        </w:rPr>
        <w:t>
      Бірлік ауылдық округіне 24 570 мың теңге;</w:t>
      </w:r>
    </w:p>
    <w:p>
      <w:pPr>
        <w:spacing w:after="0"/>
        <w:ind w:left="0"/>
        <w:jc w:val="both"/>
      </w:pPr>
      <w:r>
        <w:rPr>
          <w:rFonts w:ascii="Times New Roman"/>
          <w:b w:val="false"/>
          <w:i w:val="false"/>
          <w:color w:val="000000"/>
          <w:sz w:val="28"/>
        </w:rPr>
        <w:t>
      Ақтөбе ауылдық округіне 23 767 мың теңге;</w:t>
      </w:r>
    </w:p>
    <w:p>
      <w:pPr>
        <w:spacing w:after="0"/>
        <w:ind w:left="0"/>
        <w:jc w:val="both"/>
      </w:pPr>
      <w:r>
        <w:rPr>
          <w:rFonts w:ascii="Times New Roman"/>
          <w:b w:val="false"/>
          <w:i w:val="false"/>
          <w:color w:val="000000"/>
          <w:sz w:val="28"/>
        </w:rPr>
        <w:t>
      Ошақты ауылдық округіне 23 742 мың теңге;</w:t>
      </w:r>
    </w:p>
    <w:p>
      <w:pPr>
        <w:spacing w:after="0"/>
        <w:ind w:left="0"/>
        <w:jc w:val="both"/>
      </w:pPr>
      <w:r>
        <w:rPr>
          <w:rFonts w:ascii="Times New Roman"/>
          <w:b w:val="false"/>
          <w:i w:val="false"/>
          <w:color w:val="000000"/>
          <w:sz w:val="28"/>
        </w:rPr>
        <w:t>
      Қошқарата ауылдық округіне 28 221 мың теңге;</w:t>
      </w:r>
    </w:p>
    <w:p>
      <w:pPr>
        <w:spacing w:after="0"/>
        <w:ind w:left="0"/>
        <w:jc w:val="both"/>
      </w:pPr>
      <w:r>
        <w:rPr>
          <w:rFonts w:ascii="Times New Roman"/>
          <w:b w:val="false"/>
          <w:i w:val="false"/>
          <w:color w:val="000000"/>
          <w:sz w:val="28"/>
        </w:rPr>
        <w:t>
      Алпамыс батыр ауылдық округіне 20 636 мың теңге;</w:t>
      </w:r>
    </w:p>
    <w:p>
      <w:pPr>
        <w:spacing w:after="0"/>
        <w:ind w:left="0"/>
        <w:jc w:val="both"/>
      </w:pPr>
      <w:r>
        <w:rPr>
          <w:rFonts w:ascii="Times New Roman"/>
          <w:b w:val="false"/>
          <w:i w:val="false"/>
          <w:color w:val="000000"/>
          <w:sz w:val="28"/>
        </w:rPr>
        <w:t>
      Біртілек ауылдық округіне 30 161 мың теңге;</w:t>
      </w:r>
    </w:p>
    <w:p>
      <w:pPr>
        <w:spacing w:after="0"/>
        <w:ind w:left="0"/>
        <w:jc w:val="both"/>
      </w:pPr>
      <w:r>
        <w:rPr>
          <w:rFonts w:ascii="Times New Roman"/>
          <w:b w:val="false"/>
          <w:i w:val="false"/>
          <w:color w:val="000000"/>
          <w:sz w:val="28"/>
        </w:rPr>
        <w:t>
      Жүзімдік ауылдық округіне 16 837 мың теңге;</w:t>
      </w:r>
    </w:p>
    <w:bookmarkStart w:name="z8" w:id="7"/>
    <w:p>
      <w:pPr>
        <w:spacing w:after="0"/>
        <w:ind w:left="0"/>
        <w:jc w:val="both"/>
      </w:pPr>
      <w:r>
        <w:rPr>
          <w:rFonts w:ascii="Times New Roman"/>
          <w:b w:val="false"/>
          <w:i w:val="false"/>
          <w:color w:val="000000"/>
          <w:sz w:val="28"/>
        </w:rPr>
        <w:t>
      7.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7"/>
    <w:bookmarkStart w:name="z9" w:id="8"/>
    <w:p>
      <w:pPr>
        <w:spacing w:after="0"/>
        <w:ind w:left="0"/>
        <w:jc w:val="both"/>
      </w:pPr>
      <w:r>
        <w:rPr>
          <w:rFonts w:ascii="Times New Roman"/>
          <w:b w:val="false"/>
          <w:i w:val="false"/>
          <w:color w:val="000000"/>
          <w:sz w:val="28"/>
        </w:rPr>
        <w:t>
      8. "Келес аудандық мәслихатының аппараты" мемлекеттік мекемесі Қазақстан Республикасының заңнамасында белгіленген тәртіпте:</w:t>
      </w:r>
    </w:p>
    <w:bookmarkEnd w:id="8"/>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Келес аудандық мәслихаттың интернет-ресурсына орналастыруын қамтамасыз етсін.</w:t>
      </w:r>
    </w:p>
    <w:bookmarkStart w:name="z10" w:id="9"/>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Сұлтанов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Есиркепов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Келес аудандық мәслихатының 09.12.2021 </w:t>
      </w:r>
      <w:r>
        <w:rPr>
          <w:rFonts w:ascii="Times New Roman"/>
          <w:b w:val="false"/>
          <w:i w:val="false"/>
          <w:color w:val="ff0000"/>
          <w:sz w:val="28"/>
        </w:rPr>
        <w:t>№ 9-78-VII</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26 043 975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24 482 962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26 077 349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813 399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885 543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4 226 829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 мәдениет, тілдерді дамыту және спорт саласында мемлекеттік саясатты жергілікті деңгейде іске асыру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405 316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13 923 265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13 923 265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13 923 265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13 679 288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34-246-VI</w:t>
            </w:r>
            <w:r>
              <w:br/>
            </w:r>
            <w:r>
              <w:rPr>
                <w:rFonts w:ascii="Times New Roman"/>
                <w:b w:val="false"/>
                <w:i w:val="false"/>
                <w:color w:val="000000"/>
                <w:sz w:val="20"/>
              </w:rPr>
              <w:t>шешіміне 2 қосымша</w:t>
            </w:r>
          </w:p>
        </w:tc>
      </w:tr>
    </w:tbl>
    <w:p>
      <w:pPr>
        <w:spacing w:after="0"/>
        <w:ind w:left="0"/>
        <w:jc w:val="left"/>
      </w:pPr>
      <w:r>
        <w:rPr>
          <w:rFonts w:ascii="Times New Roman"/>
          <w:b/>
          <w:i w:val="false"/>
          <w:color w:val="000000"/>
        </w:rPr>
        <w:t xml:space="preserve"> 2022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17 684 579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13 676 033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34-246-VI</w:t>
            </w:r>
            <w:r>
              <w:br/>
            </w:r>
            <w:r>
              <w:rPr>
                <w:rFonts w:ascii="Times New Roman"/>
                <w:b w:val="false"/>
                <w:i w:val="false"/>
                <w:color w:val="000000"/>
                <w:sz w:val="20"/>
              </w:rPr>
              <w:t>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2021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қойнауынпайдалану саласындағы басқа да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23 желтоқсандағы № 34-246-VI</w:t>
            </w:r>
            <w:r>
              <w:br/>
            </w:r>
            <w:r>
              <w:rPr>
                <w:rFonts w:ascii="Times New Roman"/>
                <w:b w:val="false"/>
                <w:i w:val="false"/>
                <w:color w:val="000000"/>
                <w:sz w:val="20"/>
              </w:rPr>
              <w:t>шешіміне 5 қосымша</w:t>
            </w:r>
          </w:p>
        </w:tc>
      </w:tr>
    </w:tbl>
    <w:p>
      <w:pPr>
        <w:spacing w:after="0"/>
        <w:ind w:left="0"/>
        <w:jc w:val="left"/>
      </w:pPr>
      <w:r>
        <w:rPr>
          <w:rFonts w:ascii="Times New Roman"/>
          <w:b/>
          <w:i w:val="false"/>
          <w:color w:val="000000"/>
        </w:rPr>
        <w:t xml:space="preserve"> 2021-2023 жылдарға аудандық бюджеттен аудандық маңызы бар қала, ауыл, кент, ауылдық округ бюджеттеріне берілетін субвенциялар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Бозай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Біртілек ауылдық округі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