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bc97" w14:textId="bbeb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2020 жылғы 24 ақпандағы № 43 қаулысы. Шығыс Қазақстан облысының Әділет департаментінде 2020 жылғы 26 ақпанда № 6739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2019 жылғы 25 қарашадағы "Қазақстан Республикасының кейбір заңнамалық актілеріне мемлекеттік қызметтер көрсету бойынша өзгерістер мен толықтырулар енгізу туралы" Заңының 1-бабы </w:t>
      </w:r>
      <w:r>
        <w:rPr>
          <w:rFonts w:ascii="Times New Roman"/>
          <w:b w:val="false"/>
          <w:i w:val="false"/>
          <w:color w:val="000000"/>
          <w:sz w:val="28"/>
        </w:rPr>
        <w:t>31-тармағының</w:t>
      </w:r>
      <w:r>
        <w:rPr>
          <w:rFonts w:ascii="Times New Roman"/>
          <w:b w:val="false"/>
          <w:i w:val="false"/>
          <w:color w:val="000000"/>
          <w:sz w:val="28"/>
        </w:rPr>
        <w:t xml:space="preserve"> 16) тармақшасына сәйкес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сай Шығыс Қазақстан облысы әкімдігінің кейбір қаулыларының күші жойылды деп танылсын.</w:t>
      </w:r>
    </w:p>
    <w:bookmarkEnd w:id="1"/>
    <w:bookmarkStart w:name="z5" w:id="2"/>
    <w:p>
      <w:pPr>
        <w:spacing w:after="0"/>
        <w:ind w:left="0"/>
        <w:jc w:val="both"/>
      </w:pPr>
      <w:r>
        <w:rPr>
          <w:rFonts w:ascii="Times New Roman"/>
          <w:b w:val="false"/>
          <w:i w:val="false"/>
          <w:color w:val="000000"/>
          <w:sz w:val="28"/>
        </w:rPr>
        <w:t>
      2. Облыстың жер қатынастары басқармасы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24 ақпаны </w:t>
            </w:r>
            <w:r>
              <w:br/>
            </w:r>
            <w:r>
              <w:rPr>
                <w:rFonts w:ascii="Times New Roman"/>
                <w:b w:val="false"/>
                <w:i w:val="false"/>
                <w:color w:val="000000"/>
                <w:sz w:val="20"/>
              </w:rPr>
              <w:t>№ 43 қаулысына қосымша</w:t>
            </w:r>
          </w:p>
        </w:tc>
      </w:tr>
    </w:tbl>
    <w:p>
      <w:pPr>
        <w:spacing w:after="0"/>
        <w:ind w:left="0"/>
        <w:jc w:val="left"/>
      </w:pPr>
      <w:r>
        <w:rPr>
          <w:rFonts w:ascii="Times New Roman"/>
          <w:b/>
          <w:i w:val="false"/>
          <w:color w:val="000000"/>
        </w:rPr>
        <w:t xml:space="preserve"> Шығыс Қазақстан облысы әкімдігінің  күші жойылған қаулыларының тізбесі</w:t>
      </w:r>
    </w:p>
    <w:bookmarkStart w:name="z7" w:id="3"/>
    <w:p>
      <w:pPr>
        <w:spacing w:after="0"/>
        <w:ind w:left="0"/>
        <w:jc w:val="both"/>
      </w:pPr>
      <w:r>
        <w:rPr>
          <w:rFonts w:ascii="Times New Roman"/>
          <w:b w:val="false"/>
          <w:i w:val="false"/>
          <w:color w:val="000000"/>
          <w:sz w:val="28"/>
        </w:rPr>
        <w:t xml:space="preserve">
      1. Шығыс Қазақстан облысы әкімдігінің 2015 жылғы 8 қыркүйектегі № 227 "Жер қатынастары саласында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4177 болып тіркелген, "Әділет" ақпараттық-құқықтық жүйесінде 2015 жылғы 16 қарашада, "Дидар" газетінде 2015 жылғы 24 қарашада, 2015 жылғы 26 қарашада, 2015 жылғы 28 қарашада және "Рудный Алтай" газетінде 2015 жылғы 25 қарашада жарияланған).</w:t>
      </w:r>
    </w:p>
    <w:bookmarkEnd w:id="3"/>
    <w:bookmarkStart w:name="z8" w:id="4"/>
    <w:p>
      <w:pPr>
        <w:spacing w:after="0"/>
        <w:ind w:left="0"/>
        <w:jc w:val="both"/>
      </w:pPr>
      <w:r>
        <w:rPr>
          <w:rFonts w:ascii="Times New Roman"/>
          <w:b w:val="false"/>
          <w:i w:val="false"/>
          <w:color w:val="000000"/>
          <w:sz w:val="28"/>
        </w:rPr>
        <w:t xml:space="preserve">
      2. Шығыс Қазақстан облысы әкімдігінің 2016 жылғы 19 сәуірдегі № 114 "Жер қатынастары саласында мемлекеттік көрсетілетін қызметтер регламенттерін бекіту туралы" Шығыс Қазақстан облысы әкімдігінің 2015 жылғы 8 қыркүйектегі № 227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4533 болып тіркелген, Қазақстан Республикасы нормативтік құқықтық актілерінің эталондық бақылау банкінде 2016 жылғы 13 мамырда, "Әділет" ақпараттық-құқықтық жүйесінде 2016 жылғы 17 мамырда, "Дидар" газетінде 2016 жылғы 25, 27 мамырда және "Рудный Алтай" газетінде 2016 жылғы 24, 26 мамырда жарияланған).</w:t>
      </w:r>
    </w:p>
    <w:bookmarkEnd w:id="4"/>
    <w:bookmarkStart w:name="z9" w:id="5"/>
    <w:p>
      <w:pPr>
        <w:spacing w:after="0"/>
        <w:ind w:left="0"/>
        <w:jc w:val="both"/>
      </w:pPr>
      <w:r>
        <w:rPr>
          <w:rFonts w:ascii="Times New Roman"/>
          <w:b w:val="false"/>
          <w:i w:val="false"/>
          <w:color w:val="000000"/>
          <w:sz w:val="28"/>
        </w:rPr>
        <w:t xml:space="preserve">
      3. Шығыс Қазақстан облысы әкімдігінің 2016 жылғы 5 шілдедегі № 198 "Сауда-саттықты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4617 болып тіркелген, Қазақстан Республикасы нормативтік құқықтық актілерінің эталондық бақылау банкінде 2016 жылғы 4 тамызда электрондық түрде, "Әділет" ақпараттық-құқықтық жүйесінде 2016 жылғы 8 тамызда, "Дидар" және "Рудный Алтай" газеттерінде 2016 жылғы 11 тамызда жарияланған).</w:t>
      </w:r>
    </w:p>
    <w:bookmarkEnd w:id="5"/>
    <w:bookmarkStart w:name="z10" w:id="6"/>
    <w:p>
      <w:pPr>
        <w:spacing w:after="0"/>
        <w:ind w:left="0"/>
        <w:jc w:val="both"/>
      </w:pPr>
      <w:r>
        <w:rPr>
          <w:rFonts w:ascii="Times New Roman"/>
          <w:b w:val="false"/>
          <w:i w:val="false"/>
          <w:color w:val="000000"/>
          <w:sz w:val="28"/>
        </w:rPr>
        <w:t xml:space="preserve">
      4. Шығыс Қазақстан облысы әкімдігінің 2017 жылғы 16 қаңтардағы № 10 "Жер қатынастары саласында мемлекеттік көрсетілетін қызметтер регламенттерін бекіту туралы"Шығыс Қазақстан облысы әкімдігінің 2015 жылғы 8 қыркүйектегі № 227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4872 болып тіркелген, Қазақстан Республикасы нормативтік құқықтық актілерінің эталондық бақылау банкінде 2017 жылғы 13 ақпанда электрондық түрде, "Дидар" және "Рудный Алтай" газеттерінде 2017 жылғы 21 ақпанда жарияланған).</w:t>
      </w:r>
    </w:p>
    <w:bookmarkEnd w:id="6"/>
    <w:bookmarkStart w:name="z11" w:id="7"/>
    <w:p>
      <w:pPr>
        <w:spacing w:after="0"/>
        <w:ind w:left="0"/>
        <w:jc w:val="both"/>
      </w:pPr>
      <w:r>
        <w:rPr>
          <w:rFonts w:ascii="Times New Roman"/>
          <w:b w:val="false"/>
          <w:i w:val="false"/>
          <w:color w:val="000000"/>
          <w:sz w:val="28"/>
        </w:rPr>
        <w:t xml:space="preserve">
      5. Шығыс Қазақстан облысы әкімдігінің 2018 жылғы 13 ақпандағы № 32 "Жер қатынастары саласында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5509 болып тіркелген, Қазақстан Республикасы нормативтік құқықтық актілерінің эталондық бақылау банкінде 2018 жылғы 13 наурызда электрондық түрде, "Дидар" және "Рудный Алтай" газеттерінде 2018 жылғы 29 наурызда жарияланған).</w:t>
      </w:r>
    </w:p>
    <w:bookmarkEnd w:id="7"/>
    <w:bookmarkStart w:name="z12" w:id="8"/>
    <w:p>
      <w:pPr>
        <w:spacing w:after="0"/>
        <w:ind w:left="0"/>
        <w:jc w:val="both"/>
      </w:pPr>
      <w:r>
        <w:rPr>
          <w:rFonts w:ascii="Times New Roman"/>
          <w:b w:val="false"/>
          <w:i w:val="false"/>
          <w:color w:val="000000"/>
          <w:sz w:val="28"/>
        </w:rPr>
        <w:t xml:space="preserve">
      6. Шығыс Қазақстан облысы әкімдігінің 2018 жылғы 11 маусымдағы № 169 "Жер қатынастары саласында мемлекеттік көрсетілетін қызметтер регламенттерін бекіту туралы" Шығыс Қазақстан облысы әкімдігінің 2015 жылғы 8 қыркүйектегі № 227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5654 болып тіркелген, Қазақстан Республикасы нормативтік құқықтық актілерінің эталондық бақылау банкінде 2018 жылғы 11 шілдеде электрондық түрде, "Дидар" және "Рудный Алтай" газеттерінде 2018 жылғы 4 тамызда жарияланған).</w:t>
      </w:r>
    </w:p>
    <w:bookmarkEnd w:id="8"/>
    <w:bookmarkStart w:name="z13" w:id="9"/>
    <w:p>
      <w:pPr>
        <w:spacing w:after="0"/>
        <w:ind w:left="0"/>
        <w:jc w:val="both"/>
      </w:pPr>
      <w:r>
        <w:rPr>
          <w:rFonts w:ascii="Times New Roman"/>
          <w:b w:val="false"/>
          <w:i w:val="false"/>
          <w:color w:val="000000"/>
          <w:sz w:val="28"/>
        </w:rPr>
        <w:t xml:space="preserve">
      7. Шығыс Қазақстан облысы әкімдігінің 2019 жылғы 21 маусымдағы № 207 "Шығыс Қазақстан облысы әкімдігінің 2016 жылғы 5 шілдедегі № 198 "Сауда-саттықты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6039 болып тіркелген, Қазақстан Республикасы нормативтік құқықтық актілерінің эталондық бақылау банкінде 2019 жылғы 12 шілдеде электрондық түрде, "Дидар" және "Рудный Алтай" газеттерінде 2019 жылғы 18 шілдеде жарияланған).</w:t>
      </w:r>
    </w:p>
    <w:bookmarkEnd w:id="9"/>
    <w:bookmarkStart w:name="z14" w:id="10"/>
    <w:p>
      <w:pPr>
        <w:spacing w:after="0"/>
        <w:ind w:left="0"/>
        <w:jc w:val="both"/>
      </w:pPr>
      <w:r>
        <w:rPr>
          <w:rFonts w:ascii="Times New Roman"/>
          <w:b w:val="false"/>
          <w:i w:val="false"/>
          <w:color w:val="000000"/>
          <w:sz w:val="28"/>
        </w:rPr>
        <w:t xml:space="preserve">
      8. Шығыс Қазақстан облысы әкімдігінің 2018 жылғы 2 шілдедегі № 209 "Жер қатынастары саласында мемлекеттік көрсетілетін қызметтер регламенттерін бекіту туралы" Шығыс Қазақстан облысы әкімдігінің 2018 жылғы 13 ақпандағы № 32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5664 болып тіркелген, Қазақстан Республикасы нормативтік құқықтық актілерінің эталондық бақылау банкінде 2018 жылғы 3 тамызда электрондық түрде, "Дидар" және "Рудный Алтай" газеттерінде 2018 жылғы 25 тамызда жарияланған).</w:t>
      </w:r>
    </w:p>
    <w:bookmarkEnd w:id="10"/>
    <w:bookmarkStart w:name="z15" w:id="11"/>
    <w:p>
      <w:pPr>
        <w:spacing w:after="0"/>
        <w:ind w:left="0"/>
        <w:jc w:val="both"/>
      </w:pPr>
      <w:r>
        <w:rPr>
          <w:rFonts w:ascii="Times New Roman"/>
          <w:b w:val="false"/>
          <w:i w:val="false"/>
          <w:color w:val="000000"/>
          <w:sz w:val="28"/>
        </w:rPr>
        <w:t xml:space="preserve">
      9. Шығыс Қазақстан облысы әкімдігінің 2019 жылғы 9 шілдедегі № 229 "Жер қатынастары саласындағы мемлекеттік көрсетілетін қызмет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6074 болып тіркелген, Қазақстан Республикасы нормативтік құқықтық актілерінің эталондық бақылау банкінде 2019 жылғы 18 шілдеде электрондық түрде, "Дидар" және "Рудный Алтай" газеттерінде 2019 жылғы 23, 25 шілдеде жарияланған).</w:t>
      </w:r>
    </w:p>
    <w:bookmarkEnd w:id="11"/>
    <w:bookmarkStart w:name="z16" w:id="12"/>
    <w:p>
      <w:pPr>
        <w:spacing w:after="0"/>
        <w:ind w:left="0"/>
        <w:jc w:val="both"/>
      </w:pPr>
      <w:r>
        <w:rPr>
          <w:rFonts w:ascii="Times New Roman"/>
          <w:b w:val="false"/>
          <w:i w:val="false"/>
          <w:color w:val="000000"/>
          <w:sz w:val="28"/>
        </w:rPr>
        <w:t xml:space="preserve">
      10. Шығыс Қазақстан облысы әкімдігінің 2019 жылғы 17 шілдедегі № 235 "Шығыс Қазақстан облысы әкімдігінің 2015 жылғы 8 қыркүйектегі № 227 "Жер қатынастары саласында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6088 болып тіркелген, Қазақстан Республикасы нормативтік құқықтық актілерінің эталондық бақылау банкінде 2019 жылғы 29 шілдеде электрондық түрде, "Дидар" және "Рудный Алтай" газеттерінде 2019 жылғы 3, 6 тамызда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