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f8f9" w14:textId="445f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 Шығыс Қазақстан облыстық мәслихатының 2019 жылғы 13 желтоқсандағы № 35/389-VI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2020 жылғы 13 наурыздағы № 36/410-VI шешімі. Шығыс Қазақстан облысының Әділет департаментінде 2020 жылғы 18 наурызда № 6778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Шығыс Қазақстан облыстық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6427, 2019 жылғы 23 желтоқсандағы Қазақстан Республикасының нормативтік құқықтық актілерінің электрондық түрдегі эталондық бақылау банкінде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2020-2022 жылдарға арналған облыстық бюджет тиісінше 1, 2 және 3 қосымшаларға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355 120 716,2 мың теңге:</w:t>
      </w:r>
    </w:p>
    <w:p>
      <w:pPr>
        <w:spacing w:after="0"/>
        <w:ind w:left="0"/>
        <w:jc w:val="both"/>
      </w:pPr>
      <w:r>
        <w:rPr>
          <w:rFonts w:ascii="Times New Roman"/>
          <w:b w:val="false"/>
          <w:i w:val="false"/>
          <w:color w:val="000000"/>
          <w:sz w:val="28"/>
        </w:rPr>
        <w:t>
      салықтық түсімдер – 39 536 183,0 мың теңге;</w:t>
      </w:r>
    </w:p>
    <w:p>
      <w:pPr>
        <w:spacing w:after="0"/>
        <w:ind w:left="0"/>
        <w:jc w:val="both"/>
      </w:pPr>
      <w:r>
        <w:rPr>
          <w:rFonts w:ascii="Times New Roman"/>
          <w:b w:val="false"/>
          <w:i w:val="false"/>
          <w:color w:val="000000"/>
          <w:sz w:val="28"/>
        </w:rPr>
        <w:t>
      салықтық емес түсімдер – 1 575 631,8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314 008 901,4 мың теңге;</w:t>
      </w:r>
    </w:p>
    <w:p>
      <w:pPr>
        <w:spacing w:after="0"/>
        <w:ind w:left="0"/>
        <w:jc w:val="both"/>
      </w:pPr>
      <w:r>
        <w:rPr>
          <w:rFonts w:ascii="Times New Roman"/>
          <w:b w:val="false"/>
          <w:i w:val="false"/>
          <w:color w:val="000000"/>
          <w:sz w:val="28"/>
        </w:rPr>
        <w:t>
      2) шығындар – 354 419 653,8 мың теңге;</w:t>
      </w:r>
    </w:p>
    <w:p>
      <w:pPr>
        <w:spacing w:after="0"/>
        <w:ind w:left="0"/>
        <w:jc w:val="both"/>
      </w:pPr>
      <w:r>
        <w:rPr>
          <w:rFonts w:ascii="Times New Roman"/>
          <w:b w:val="false"/>
          <w:i w:val="false"/>
          <w:color w:val="000000"/>
          <w:sz w:val="28"/>
        </w:rPr>
        <w:t>
      3) таза бюджеттік кредиттеу – 90 618,5 мың теңге, соның ішінде:</w:t>
      </w:r>
    </w:p>
    <w:p>
      <w:pPr>
        <w:spacing w:after="0"/>
        <w:ind w:left="0"/>
        <w:jc w:val="both"/>
      </w:pPr>
      <w:r>
        <w:rPr>
          <w:rFonts w:ascii="Times New Roman"/>
          <w:b w:val="false"/>
          <w:i w:val="false"/>
          <w:color w:val="000000"/>
          <w:sz w:val="28"/>
        </w:rPr>
        <w:t>
      бюджеттік кредиттер – 14 237 653,0 мың теңге;</w:t>
      </w:r>
    </w:p>
    <w:p>
      <w:pPr>
        <w:spacing w:after="0"/>
        <w:ind w:left="0"/>
        <w:jc w:val="both"/>
      </w:pPr>
      <w:r>
        <w:rPr>
          <w:rFonts w:ascii="Times New Roman"/>
          <w:b w:val="false"/>
          <w:i w:val="false"/>
          <w:color w:val="000000"/>
          <w:sz w:val="28"/>
        </w:rPr>
        <w:t>
      бюджеттік кредиттерді өтеу – 14 147 034,5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w:t>
      </w:r>
    </w:p>
    <w:p>
      <w:pPr>
        <w:spacing w:after="0"/>
        <w:ind w:left="0"/>
        <w:jc w:val="both"/>
      </w:pPr>
      <w:r>
        <w:rPr>
          <w:rFonts w:ascii="Times New Roman"/>
          <w:b w:val="false"/>
          <w:i w:val="false"/>
          <w:color w:val="000000"/>
          <w:sz w:val="28"/>
        </w:rPr>
        <w:t>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5) бюджет тапшылығы (профициті) – 610 443,9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- 610 443,9 мың теңге:</w:t>
      </w:r>
    </w:p>
    <w:p>
      <w:pPr>
        <w:spacing w:after="0"/>
        <w:ind w:left="0"/>
        <w:jc w:val="both"/>
      </w:pPr>
      <w:r>
        <w:rPr>
          <w:rFonts w:ascii="Times New Roman"/>
          <w:b w:val="false"/>
          <w:i w:val="false"/>
          <w:color w:val="000000"/>
          <w:sz w:val="28"/>
        </w:rPr>
        <w:t>
      қарыздар түсімі – 13 282 311,0 мың теңге;</w:t>
      </w:r>
    </w:p>
    <w:p>
      <w:pPr>
        <w:spacing w:after="0"/>
        <w:ind w:left="0"/>
        <w:jc w:val="both"/>
      </w:pPr>
      <w:r>
        <w:rPr>
          <w:rFonts w:ascii="Times New Roman"/>
          <w:b w:val="false"/>
          <w:i w:val="false"/>
          <w:color w:val="000000"/>
          <w:sz w:val="28"/>
        </w:rPr>
        <w:t>
      қарыздарды өтеу – 14 018 850,0 мың теңге;</w:t>
      </w:r>
    </w:p>
    <w:p>
      <w:pPr>
        <w:spacing w:after="0"/>
        <w:ind w:left="0"/>
        <w:jc w:val="both"/>
      </w:pPr>
      <w:r>
        <w:rPr>
          <w:rFonts w:ascii="Times New Roman"/>
          <w:b w:val="false"/>
          <w:i w:val="false"/>
          <w:color w:val="000000"/>
          <w:sz w:val="28"/>
        </w:rPr>
        <w:t>
      бюджет қаражатының пайдаланылатын қалдықтары – 126 095,1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Аудандар (облыстық маңызы бар қалалар) бюджеттеріне 2020 жылға арналған әлеуметтік салық, төлем көзінен салық салынатын табыстардан ұсталатын жеке табыс салығы бойынша кірістерді бөлу нормативтері Өскемен қаласына 36,6 пайыз;</w:t>
      </w:r>
    </w:p>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2020 жылға 100 пайыз;</w:t>
      </w:r>
    </w:p>
    <w:p>
      <w:pPr>
        <w:spacing w:after="0"/>
        <w:ind w:left="0"/>
        <w:jc w:val="both"/>
      </w:pPr>
      <w:r>
        <w:rPr>
          <w:rFonts w:ascii="Times New Roman"/>
          <w:b w:val="false"/>
          <w:i w:val="false"/>
          <w:color w:val="000000"/>
          <w:sz w:val="28"/>
        </w:rPr>
        <w:t>
      аудандар (облыстық маңызы бар қалалар) бюджеттеріне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2020 жылға 100 пайыз мөлшерінде белгіленсін.";</w:t>
      </w:r>
    </w:p>
    <w:bookmarkStart w:name="z7"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Абитаев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13 наурыздағы </w:t>
            </w:r>
            <w:r>
              <w:br/>
            </w:r>
            <w:r>
              <w:rPr>
                <w:rFonts w:ascii="Times New Roman"/>
                <w:b w:val="false"/>
                <w:i w:val="false"/>
                <w:color w:val="000000"/>
                <w:sz w:val="20"/>
              </w:rPr>
              <w:t>№ 36/410-VI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13 желтоқсандағы </w:t>
            </w:r>
            <w:r>
              <w:br/>
            </w:r>
            <w:r>
              <w:rPr>
                <w:rFonts w:ascii="Times New Roman"/>
                <w:b w:val="false"/>
                <w:i w:val="false"/>
                <w:color w:val="000000"/>
                <w:sz w:val="20"/>
              </w:rPr>
              <w:t xml:space="preserve">№ 35/389-VI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53"/>
        <w:gridCol w:w="549"/>
        <w:gridCol w:w="853"/>
        <w:gridCol w:w="5745"/>
        <w:gridCol w:w="37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w:t>
            </w:r>
            <w:r>
              <w:br/>
            </w:r>
            <w:r>
              <w:rPr>
                <w:rFonts w:ascii="Times New Roman"/>
                <w:b w:val="false"/>
                <w:i w:val="false"/>
                <w:color w:val="000000"/>
                <w:sz w:val="20"/>
              </w:rPr>
              <w:t>(мың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355 120 716,2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39 536 183,0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17 409 350,5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17 409 350,5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17 409 350,5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13 677 839,5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13 677 839,5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13 677 839,5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8 448 993,0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8 238 993,0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138 292,0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7 824 217,0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1 575 631,8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486 061,6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329 471,6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65 081,9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264 389,7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187 311,2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187 311,2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187 311,2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902 259,0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902 259,0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314 008 901,4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1 165 885,4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1 165 885,4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505 008,5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660 478,9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312 843 016,0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312 843 016,0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61 873 156,0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35 958 680,0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215 011 180,0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942"/>
        <w:gridCol w:w="942"/>
        <w:gridCol w:w="5980"/>
        <w:gridCol w:w="3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354 419 653,8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2 694 687,5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2 004 284,5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1 620 089,5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1 398 236,4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36 368,1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319 554,0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305 306,0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126 065,0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84 932,0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261 216,0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261 216,0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240 186,0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408 566,0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324 489,0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232 063,0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174 675,0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13 870 972,0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13 870 972,0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13 870 972,0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12 563 965,0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1 260 767,0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67 393 131,1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11 261 214,8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5 908 886,0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3 364 422,0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2 346 828,0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2 623 828,8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2 105 102,8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518 726,0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2 728 500,0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2 408 500,0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15 014 514,0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539 674,0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539 674,0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14 474 840,0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14 409 287,0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2 209 002,3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1 626 916,0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1 626 916,0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766 217,0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766 217,0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766 217,0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38 142 183,0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38 142 183,0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196 416,0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144 548,0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75 175,0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669 508,0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363 294,0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465 326,0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1 885 049,0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34 179 148,0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21 529 960,0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14 547 120,0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1 254 637,0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490 968,0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152 873,0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516 477,0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13 292 483,0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13 292 483,0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2 302 659,0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2 302 659,0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2 302 659,0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98 657,0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4 581 524,0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4 581 524,0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178 598,0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61 391,0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4 112 285,0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18 215 368,6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7 420 299,8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5 708 161,8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1 909 952,1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325 007,2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2 377 458,5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615 459,0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1 675 138,0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1 506 138,0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10 056 458,8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9 878 180,8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271 989,8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489 679,0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270 369,0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8 449 792,0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145 294,0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35 351 647,0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5 348 192,0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5 332 857,0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5 332 857,0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30 003 455,0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30 003 455,0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171 874,8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5 587 615,6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14 614 163,0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349 566,0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4 041 154,6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5 223 268,0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14 970 186,4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4 665 852,0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4 056 354,0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1 778 827,0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2 271 185,0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609 498,0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609 498,0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5 205 749,4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5 205 749,4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52 726,0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4 701 661,0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118 512,4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2 423 424,0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873 602,0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873 602,0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1 429 332,0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711 342,0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2 673 397,0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528 768,0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412 297,0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2 015 954,0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1 037 002,0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128 675,0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692 534,0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692 534,0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616 959,0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616 959,0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75 575,0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75 575,0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27 170 325,0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23 814 471,0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23 381 610,0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2 075 880,0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1 422 138,0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1 725 299,0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4 504 339,0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8 446 069,0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3 900 186,0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405 409,0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186 509,0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2 357 620,0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2 357 620,0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2 328 100,0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608 285,0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154 304,0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223 706,0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245 468,0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162 879,0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29 684 003,6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29 684 003,6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29 609 758,6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29 216 408,6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29 235 230,8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19 617 275,5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19 617 275,5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10 137 562,0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4 048 247,0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5 431 466,5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311 136,0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9 306 819,3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9 300 805,5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329 489,1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501 882,0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5 150 833,4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3 318 601,0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15 910 042,4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4 873 104,4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2 594 528,0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1 985 178,0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117 678,0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2 278 576,4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832 954,0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1 445 622,4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11 036 938,0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237 991,0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237 991,0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1 236 251,0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1 236 251,0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1 029 631,0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1 029 631,0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4 426 672,0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4 426 672,0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232 573,0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2 238 318,0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2 238 318,0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1 473 661,0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1 473 661,0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62 477,4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77 215 361,0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77 215 361,0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77 215 361,0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76 233 470,0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321 014,1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660 478,9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90 618,5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14 237 653,0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630 229,0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7 931 464,0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7 931 464,0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931 464,0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931 464,0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4 700 847,0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1 574 694,0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1 574 694,0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1 574 694,0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14 147 034,5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14 147 034,5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14 147 034,5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8 354 692,5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5 792 342,0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610 443,9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-610 443,9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13 282 311,0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13 282 311,0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6 282 311,0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6 282 311,0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14 018 850,0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14 018 850,0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14 018 850,0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7 643 808,0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6 375 042,0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126 095,1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