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be39" w14:textId="b11b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2020 жылғы 17 наурыздағы № 85 қаулысы. Шығыс Қазақстан облысының Әділет департаментінде 2020 жылғы 27 наурызда № 6814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2019 жылғы 25 қарашадағы "Қазақстан Республикасының кейбір заңнамалық актілеріне мемлекеттік қызметтер көрсету мәселелері бойынша өзгерістер мен толықтырулар енгізу туралы" Заңының 1- бабы </w:t>
      </w:r>
      <w:r>
        <w:rPr>
          <w:rFonts w:ascii="Times New Roman"/>
          <w:b w:val="false"/>
          <w:i w:val="false"/>
          <w:color w:val="000000"/>
          <w:sz w:val="28"/>
        </w:rPr>
        <w:t>31-тармағының</w:t>
      </w:r>
      <w:r>
        <w:rPr>
          <w:rFonts w:ascii="Times New Roman"/>
          <w:b w:val="false"/>
          <w:i w:val="false"/>
          <w:color w:val="000000"/>
          <w:sz w:val="28"/>
        </w:rPr>
        <w:t xml:space="preserve"> 16) тармақшасына сәйкес Шығыс Қазақстан облысының әкімдігі ҚАУЛЫ ЕТЕДІ: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Шығыс Қазақстан облысы әкімдігінің кейбір қаулыларының күші жойылды деп танылсын.</w:t>
      </w:r>
    </w:p>
    <w:bookmarkStart w:name="z9" w:id="2"/>
    <w:p>
      <w:pPr>
        <w:spacing w:after="0"/>
        <w:ind w:left="0"/>
        <w:jc w:val="both"/>
      </w:pPr>
      <w:r>
        <w:rPr>
          <w:rFonts w:ascii="Times New Roman"/>
          <w:b w:val="false"/>
          <w:i w:val="false"/>
          <w:color w:val="000000"/>
          <w:sz w:val="28"/>
        </w:rPr>
        <w:t>
      2. Облыстың құрылыс, сәулет және қала құрылысы басқармасы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таратылатын мерзімді баспа басылымдарына ресми жариялауға жіберілуін;</w:t>
      </w:r>
    </w:p>
    <w:bookmarkEnd w:id="4"/>
    <w:bookmarkStart w:name="z12" w:id="5"/>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5"/>
    <w:bookmarkStart w:name="z13" w:id="6"/>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17 наурызы № 85 </w:t>
            </w:r>
            <w:r>
              <w:br/>
            </w:r>
            <w:r>
              <w:rPr>
                <w:rFonts w:ascii="Times New Roman"/>
                <w:b w:val="false"/>
                <w:i w:val="false"/>
                <w:color w:val="000000"/>
                <w:sz w:val="20"/>
              </w:rPr>
              <w:t>Қаулысына қосымша</w:t>
            </w:r>
          </w:p>
        </w:tc>
      </w:tr>
    </w:tbl>
    <w:bookmarkStart w:name="z16" w:id="7"/>
    <w:p>
      <w:pPr>
        <w:spacing w:after="0"/>
        <w:ind w:left="0"/>
        <w:jc w:val="left"/>
      </w:pPr>
      <w:r>
        <w:rPr>
          <w:rFonts w:ascii="Times New Roman"/>
          <w:b/>
          <w:i w:val="false"/>
          <w:color w:val="000000"/>
        </w:rPr>
        <w:t xml:space="preserve"> Шығыс Қазақстан облысы әкімдігінің күші жойылған кейбір қаулыларының тізбесі</w:t>
      </w:r>
    </w:p>
    <w:bookmarkEnd w:id="7"/>
    <w:p>
      <w:pPr>
        <w:spacing w:after="0"/>
        <w:ind w:left="0"/>
        <w:jc w:val="left"/>
      </w:pPr>
    </w:p>
    <w:p>
      <w:pPr>
        <w:spacing w:after="0"/>
        <w:ind w:left="0"/>
        <w:jc w:val="both"/>
      </w:pPr>
      <w:r>
        <w:rPr>
          <w:rFonts w:ascii="Times New Roman"/>
          <w:b w:val="false"/>
          <w:i w:val="false"/>
          <w:color w:val="000000"/>
          <w:sz w:val="28"/>
        </w:rPr>
        <w:t xml:space="preserve">
      1. Шығыс Қазақстан облысы әкімдігінің 2015 жылғы 29 шілдедегі № 186 "Құрылыс, сәулет және қала құрылысы қызметі саласындағы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4130 болып тіркелген, 2015 жылғы 30 қыркүйекте "Әділет" ақпараттық-құқықтық жүйесінде, 2015 жылғы 22 қыркүйектегі "Дидар", 2015 жылғы 21 қыркүйектегі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Шығыс Қазақстан облысы әкімдігінің 2015 жылғы 2 қарашадағы № 287 "Елді мекен шегінде объект салу үшін жер учаскесін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4248 болып тіркелген, 2015 жылғы 29 желтоқсанда "Әділет" ақпараттық-құқықтық жүйесінде, 2016 жылғы 15 қаңтардағы "Дидар", 2016 жылғы 14 қаңтардағы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Шығыс Қазақстан облысы әкімдігінің 2015 жылғы 2 қарашадағы № 288 "Жер учаскесінің нысаналы мақсатын өзгертуге шешім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4249 болып тіркелген, 2015 жылғы 29 желтоқсанда "Әділет" ақпараттық-құқықтық жүйесінде, 2015 жылғы 14 желтоқсандағы "Дидар", 2015 жылғы 23 желтоқсандағы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Шығыс Қазақстан облысы әкімдігінің 2016 жылғы 18 сәуірдегі № 108 "Жер учаскесінің нысаналы мақсатын өзгертуге шешім беру" мемлекеттік көрсетілетін қызмет регламентін бекіту туралы" Шығыс Қазақстан облысы әкімдігінің 2015 жылғы 2 қарашадағы № 288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4551 болып тіркелген, Қазақстан Республикасы нормативтік құқықтық актілерінің эталондық бақылау банкінде 2016 жылғы 1 маусымда электрондық түрде, 2016 жылғы 9 маусымдағы "Дидар", 2016 жылғы 9 маусымдағы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Шығыс Қазақстан облысы әкімдігінің 2016 жылғы 18 сәуірдегі № 109 "Елді мекен шегінде объект салу үшін жер учаскесін беру" мемлекеттік көрсетілетін қызмет регламентін бекіту туралы" Шығыс Қазақстан облысы әкімдігінің 2015 жылғы 2 қарашадағы № 287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4534 болып тіркелген, Қазақстан Республикасы нормативтік құқықтық актілерінің эталондық бақылау банкінде 2016 жылғы 12 мамырда электрондық түрде, 2016 жылғы 30 мамырдағы "Дидар", 2016 жылғы 28 мамырдағы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Шығыс Қазақстан облысы әкімдігінің 2016 жылғы 18 сәуірдегі № 110 "Құрылыс, сәулет және қала құрылысы қызметі саласындағы мемлекеттік көрсетілетін қызметтер регламенттерін бекіту туралы" Шығыс Қазақстан облысы әкімдігінің 2015 жылғы 29 шілдедегі № 186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4549 болып тіркелген, Қазақстан Республикасы нормативтік құқықтық актілерінің эталондық бақылау банкінде 2016 жылғы 1 маусымда электрондық түрде, 2016 жылғы 14 маусымдағы "Дидар", 2016 жылғы 14 маусымдағы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Шығыс Қазақстан облысы әкімдігінің 2016 жылғы 6 маусымдағы № 162 "Эскизді (эскиздік жобаны) келісуден өткізу"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4596 болып тіркелген, Қазақстан Республикасы нормативтік құқықтық актілерінің эталондық бақылау банкінде 2016 жылғы 18 шілдеде электрондық түрде, 2016 жылғы 23 шілдедегі "Дидар", 2016 жылғы 23 шілдедегі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Шығыс Қазақстан облысы әкімдігінің 2016 жылғы 9 қарашадағы № 342 "Құрылыс, сәулет және қала құрылысы қызметі саласындағы мемлекеттік көрсетілетін қызметтер регламенттерін бекіту туралы" Шығыс Қазақстан облысы әкімдігінің 2015 жылғы 29 шілдедегі № 186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4767 болып тіркелген, Қазақстан Республикасы нормативтік құқықтық актілерінің эталондық бақылау банкінде 2016 жылғы 21 желтоқсанда электрондық түрде, 2016 жылғы 27 желтоқсандағы "Дидар", 2016 жылғы 27 желтоқсандағы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Шығыс Қазақстан облысы әкімдігінің 2017 жылғы 16 қаңтардағы № 12 "Жер учаскесінің нысаналы мақсатын өзгертуге шешім беру" мемлекеттік көрсетілетін қызмет регламентін бекіту туралы" Шығыс Қазақстан облысы әкімдігінің 2015 жылғы 2 қарашадағы № 288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4888 болып тіркелген, Қазақстан Республикасы нормативтік құқықтық актілерінің эталондық бақылау банкінде 2017 жылғы 28 ақпанда электрондық түрде, 2017 жылғы 4 наурыздағы "Дидар", 2017 жылғы 4 наурыздағы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Шығыс Қазақстан облысы әкімдігінің 2017 жылғы 5 желтоқсандағы № 325 "Құрылыс, сәулет және қала құрылысы қызметі саласындағы мемлекеттік көрсетілетін қызметтер регламенттерін бекіту туралы" Шығыс Қазақстан облысы әкімдігінің 2015 жылғы 29 шілдедегі № 186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5350 болып тіркелген, Қазақстан Республикасы нормативтік құқықтық актілерінің эталондық бақылау банкінде 2018 жылғы 10 қантарда электрондық түрде, 2018 жылғы 9 қаңтардағы "Дидар", 2018 жылғы 9 қаңтардағы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Шығыс Қазақстан облысы әкімдігінің 2017 жылғы 5 желтоқсандағы № 326 "Эскизді (эскиздік жобаны) келісуден өткізу" мемлекеттік көрсетілетін қызмет регламентін бекіту туралы" Шығыс Қазақстан облысы әкімдігінің 2016 жылғы 6 маусымдағы № 162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5351 болып тіркелген, Қазақстан Республикасы нормативтік құқықтық актілерінің эталондық бақылау банкінде 2018 жылғы 4 қантарда электрондық түрде, 2018 жылғы 9 қаңтардағы "Дидар", 2018 жылғы 9 қаңтардағы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Шығыс Қазақстан облысы әкімдігінің 2017 жылғы 22 желтоқсандағы № 353 "Тұрғын үй құрылысына үлестік қатысу саласындағы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5398 болып тіркелген, Қазақстан Республикасы нормативтік құқықтық актілерінің эталондық бақылау банкінде 2018 жылғы 17 қантарда электрондық түрде, 2018 жылғы 23 қаңтардағы "Дидар", 2018 жылғы 23 қаңтардағы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Шығыс Қазақстан облысы әкімдігінің 2018 жылғы 25 мамырдағы № 151 "Құрылыс, сәулет және қала құрылысы қызметі саласындағы мемлекеттік көрсетілетін қызметтер регламенттерін бекіту туралы" Шығыс Қазақстан облысы әкімдігінің 2015 жылғы 29 шілдедегі № 186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5650 болып тіркелген, Қазақстан Республикасы нормативтік құқықтық актілерінің эталондық бақылау банкінде 2018 жылғы 27 маусымда электрондық түрде, 2018 жылғы 14 шілдедегі "Дидар", 2018 жылғы 14 шілдедегі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Шығыс Қазақстан облысы әкімдігінің 2018 жылғы 25 қыркүйектегі № 283 "Тұрғын үй құрылысына үлестік қатысу саласындағы мемлекеттік көрсетілетін қызметтер регламенттерін бекіту туралы" Шығыс Қазақстан облысы әкімдігінің 2017 жылғы 22 желтоқсандағы № 353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5684 болып тіркелген, Қазақстан Республикасы нормативтік құқықтық актілерінің эталондық бақылау банкінде 2018 жылғы 6 қарашада электрондық түрде, 2018 жылғы 1 қарашадағы "Дидар", 2018 жылғы 1 қарашадағы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Шығыс Қазақстан облысы әкімдігінің 2019 жылғы 8 сәуірдегі № 98 "Құрылыс, сәулет және қала құрылысы қызметі саласындағы мемлекеттік көрсетілетін қызметтер регламенттерін бекіту туралы" Шығыс Қазақстан облысы әкімдігінің 2015 жылғы 29 шілдедегі № 186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5842 болып тіркелген, Қазақстан Республикасы нормативтік құқықтық актілерінің эталондық бақылау банкінде 2019 жылғы 18 сәуірде электрондық түрде, 2019 жылғы 20 сәуірдегі "Дидар", 2019 жылғы 20 сәуірдегі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Шығыс Қазақстан облысы әкімдігінің 2019 жылғы 2 мамырдағы № 135 "Шығыс Қазақстан облысы әкімдігінің 2015 жылғы 2 қарашадағы № 287 "Елді мекен шегінде объект салу үшін жер учаскесін беру"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5909 болып тіркелген, Қазақстан Республикасы нормативтік құқықтық актілерінің эталондық бақылау банкінде 2019 жылғы 16 мамырда электрондық түрде, 2019 жылғы 25 мамырдағы "Дидар", 2019 жылғы 25 мамырдағы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Шығыс Қазақстан облысы әкімдігінің 2019 жылғы 2 мамырдағы № 136 "Шығыс Қазақстан облысы әкімдігінің 2015 жылғы 2 қарашадағы № 288 "Жер учаскесінің нысаналы мақсатын өзгертуге шешім беру"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5914 болып тіркелген, Қазақстан Республикасы нормативтік құқықтық актілерінің эталондық бақылау банкінде 2019 жылғы 16 мамырда электрондық түрде, 2019 жылғы 28 мамырдағы "Дидар", 2019 жылғы 28 мамырдағы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Шығыс Қазақстан облысы әкімдігінің 2019 жылғы 7 қазандағы № 340 "Шығыс Қазақстан облысы әкімдігінің 2015 жылғы 29 шілдедегі № 186 "Құрылыс, сәулет және қала құрылысы қызметі саласындағы мемлекеттік көрсетілетін қызметтер регламенттерін бекіту туралы" қаулысына және Шығыс Қазақстан облысы әкімдігінің 2016 жылғы 6 маусымдағы № 162 "Эскизді (эскиздік жобаны) келісу" мемлекеттік көрсетілетін қызмет регламентін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6206 болып тіркелген, Қазақстан Республикасы нормативтік құқықтық актілерінің эталондық бақылау банкінде 2019 жылғы 24 қазанда электрондық түрде, 2019 жылғы 26 қазандағы "Дидар", 2019 жылғы 26 қазандағы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Шығыс Қазақстан облысы әкімдігінің 2019 жылғы 30 қазандағы № 379 "Объектілерді кейіннен кәдеге жарату (құрылыстарды бұзу) жөніндегі жұмыстар кешенін жүргізуге рұқсат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6247 болып тіркелген, Қазақстан Республикасы нормативтік құқықтық актілерінің эталондық бақылау банкінде 2019 жылғы 8 қарашада электрондық түрде, 2019 жылғы 19 қарашадағы "Дидар", 2019 жылғы 19 қарашадағы "Рудный Алтай" газеттерінде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Шығыс Қазақстан облысы әкімдігінің 2019 жылғы 7 қарашадағы № 389 "Шығыс Қазақстан облысы әкімдігінің 2017 жылғы 22 желтоқсандағы № 353 "Тұрғын үй құрылысына үлестік қатысу саласындағы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6269 болып тіркелген, Қазақстан Республикасы нормативтік құқықтық актілерінің эталондық бақылау банкінде 2019 жылғы 15 қарашада электрондық түрде, 2019 жылғы 19 қарашадағы "Дидар", 2019 жылғы 19 қарашадағы "Рудный Алтай" газеттерінде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