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af9f9" w14:textId="94af9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2018 жылғы 26 желтоқсандағы № 392 "Іздеушілік үшін аумақтарды айқындау туралы" қаулысына толықтыру енгізу туралы</w:t>
      </w:r>
    </w:p>
    <w:p>
      <w:pPr>
        <w:spacing w:after="0"/>
        <w:ind w:left="0"/>
        <w:jc w:val="both"/>
      </w:pPr>
      <w:r>
        <w:rPr>
          <w:rFonts w:ascii="Times New Roman"/>
          <w:b w:val="false"/>
          <w:i w:val="false"/>
          <w:color w:val="000000"/>
          <w:sz w:val="28"/>
        </w:rPr>
        <w:t>Шығыс Қазақстан облысы әкімдігінің 2020 жылғы 30 наурыздағы № 105 қаулысы. Шығыс Қазақстан облысының Әділет департаментінде 2020 жылғы 3 сәуірде № 6852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2017 жылғы 27 желтоқсандағы "Жер қойнауы және жер қойнауын пайдалану туралы" Кодексінің </w:t>
      </w:r>
      <w:r>
        <w:rPr>
          <w:rFonts w:ascii="Times New Roman"/>
          <w:b w:val="false"/>
          <w:i w:val="false"/>
          <w:color w:val="000000"/>
          <w:sz w:val="28"/>
        </w:rPr>
        <w:t>274-бабына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"Іздеушілік үшін аумақтарды айқындау туралы" Шығыс Қазақстан облысы әкімдігінің 2018 жылғы 26 желтоқсандағы № 392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нөмірі 5721 болып тіркелген, 2019 жылғы 11 қаңтарда Қазақстан Республикасының нормативтік құқықтық актілерінің эталондық бақылау банкінде электрондық түрде, 2019 жылғы 22 қаңтардағы "Дидар", "Рудный Алтай" газеттерінде жарияланған)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қаулыға </w:t>
      </w:r>
      <w:r>
        <w:rPr>
          <w:rFonts w:ascii="Times New Roman"/>
          <w:b w:val="false"/>
          <w:i w:val="false"/>
          <w:color w:val="000000"/>
          <w:sz w:val="28"/>
        </w:rPr>
        <w:t>қосымша</w:t>
      </w:r>
      <w:r>
        <w:rPr>
          <w:rFonts w:ascii="Times New Roman"/>
          <w:b w:val="false"/>
          <w:i w:val="false"/>
          <w:color w:val="000000"/>
          <w:sz w:val="28"/>
        </w:rPr>
        <w:t xml:space="preserve"> 9 реттік нөмірі жолымен толықтырылсын.</w:t>
      </w:r>
    </w:p>
    <w:bookmarkEnd w:id="2"/>
    <w:bookmarkStart w:name="z4" w:id="3"/>
    <w:p>
      <w:pPr>
        <w:spacing w:after="0"/>
        <w:ind w:left="0"/>
        <w:jc w:val="both"/>
      </w:pPr>
      <w:r>
        <w:rPr>
          <w:rFonts w:ascii="Times New Roman"/>
          <w:b w:val="false"/>
          <w:i w:val="false"/>
          <w:color w:val="000000"/>
          <w:sz w:val="28"/>
        </w:rPr>
        <w:t>
      2. Облыстың кәсіпкерлік және индустриялық-инновациялық даму басқармасы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6" w:id="5"/>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 индустрияландыру және инвестициялар мәселелері жөніндегі арнайы орынбасарына жүктелсін.</w:t>
      </w:r>
    </w:p>
    <w:bookmarkEnd w:id="7"/>
    <w:bookmarkStart w:name="z9" w:id="8"/>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2020 жылғы 30 наурыздағы </w:t>
            </w:r>
            <w:r>
              <w:br/>
            </w:r>
            <w:r>
              <w:rPr>
                <w:rFonts w:ascii="Times New Roman"/>
                <w:b w:val="false"/>
                <w:i w:val="false"/>
                <w:color w:val="000000"/>
                <w:sz w:val="20"/>
              </w:rPr>
              <w:t>№ 105 қаулысына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131"/>
        <w:gridCol w:w="131"/>
        <w:gridCol w:w="131"/>
        <w:gridCol w:w="596"/>
        <w:gridCol w:w="596"/>
        <w:gridCol w:w="925"/>
        <w:gridCol w:w="925"/>
        <w:gridCol w:w="1752"/>
        <w:gridCol w:w="925"/>
        <w:gridCol w:w="925"/>
        <w:gridCol w:w="1752"/>
        <w:gridCol w:w="1424"/>
        <w:gridCol w:w="131"/>
        <w:gridCol w:w="597"/>
        <w:gridCol w:w="763"/>
      </w:tblGrid>
      <w:tr>
        <w:trPr>
          <w:trHeight w:val="30"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учаске</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учаске</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учаске</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учаске</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vMerge/>
            <w:tcBorders>
              <w:top w:val="nil"/>
              <w:left w:val="single" w:color="cfcfcf" w:sz="5"/>
              <w:bottom w:val="single" w:color="cfcfcf" w:sz="5"/>
              <w:right w:val="single" w:color="cfcfcf" w:sz="5"/>
            </w:tcBorders>
          </w:tcP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учаске</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учаске</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учаске</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учаске</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