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8e1b" w14:textId="fe98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Өскемен қаласы Самсоновка кентінде орналасқан № 64 жер учаскесі тұстамасындағы (кадастрлық нөмірі 05-085-143-921) Аблакетка өзенінің су қорғау аймағы мен су қорғау белдеуін және оларды шаруашылыққа пайдалану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2020 жылғы 21 мамырдағы № 162 қаулысы. Шығыс Қазақстан облысының Әділет департаментінде 2020 жылғы 2 маусымда № 7142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бекітілген жобалық құжаттама негізінде және су объектілерін тиісті </w:t>
      </w:r>
      <w:r>
        <w:rPr>
          <w:rFonts w:ascii="Times New Roman"/>
          <w:b w:val="false"/>
          <w:i w:val="false"/>
          <w:color w:val="000000"/>
          <w:sz w:val="28"/>
        </w:rPr>
        <w:t>санитарлық-гигиеналық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экологиялық талаптарға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күйде ұстау мақсатында, жер үсті суларының ластануын, қоқыстануы мен сарқылуын болғызбау, сондай-ақ өсімдіктер мен жануарлар дүниесін сақтау үшін,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 Өскемен қаласы Самсоновка кентінде орналасқан жеке қосалқы шаруашылықты жүргізуге арналған № 64 жер учаскесі тұстамасындағы (кадастрлық нөмірі 05-085-143-921) Аблакетка өзенінің </w:t>
      </w:r>
      <w:r>
        <w:rPr>
          <w:rFonts w:ascii="Times New Roman"/>
          <w:b w:val="false"/>
          <w:i w:val="false"/>
          <w:color w:val="000000"/>
          <w:sz w:val="28"/>
        </w:rPr>
        <w:t>су қорғау аймақтары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</w:t>
      </w:r>
      <w:r>
        <w:rPr>
          <w:rFonts w:ascii="Times New Roman"/>
          <w:b w:val="false"/>
          <w:i w:val="false"/>
          <w:color w:val="000000"/>
          <w:sz w:val="28"/>
        </w:rPr>
        <w:t>су қорғау белдеуі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қолданыстағы заңнамасына сәйкес Шығыс Қазақстан облысы Өскемен қаласы Самсоновка кентінде орналасқан жеке қосалқы шаруашылықты жүргізуге арналған № 64 жер учаскесі тұстамасындағы (кадастрлық нөмірі 05-085-143-921) Аблакетка өзенінің су қорғау аймағы аумағында шаруашылыққа пайдаланудың арнайы режимі және су қорғау белдеуі аумағында шектеулі шаруашылық қызмет режимі белгіленсін.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Өскемен қаласының әкіміне және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мемлекеттік жер кадастрында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Облыстың табиғи ресурстар және табиғат пайдалануды реттеу басқармасы Қазақстан Республикасының заңнамасымен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аумақтық әділет органында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тіркелуін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ресми жарияланғаннан кейін Шығыс Қазақстан облысы әкімінің интернет-ресурсында орналастырылуын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агроөнеркәсіптік кешен мәселелері жөніндегі орынбасарына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оның алғашқы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ресми жарияланған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Экология, геология және табиғи ресурстар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министрлігі Су ресурстары комитетінің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Су ресурстарын пайдалануды реттеу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және қорғау жөніндегі Ертіс бассейндік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инспекциясы басшысының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"___"_______________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Өскемен қаласы Самсоновка кентінде орналасқан жеке қосалқы шаруашылықты жүргізуге арналған № 64 жер учаскесі тұстамасындағы (кадастрлық нөмірі 05-085-143-921) Аблакетка өзенінің су қорғау аймағы мен су қорғау белдеуі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9"/>
        <w:gridCol w:w="1139"/>
        <w:gridCol w:w="1403"/>
        <w:gridCol w:w="1007"/>
        <w:gridCol w:w="1140"/>
        <w:gridCol w:w="1140"/>
        <w:gridCol w:w="742"/>
      </w:tblGrid>
      <w:tr>
        <w:trPr>
          <w:trHeight w:val="30" w:hRule="atLeast"/>
        </w:trPr>
        <w:tc>
          <w:tcPr>
            <w:tcW w:w="5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объектісі,  оның учаскесі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км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Ауданы, га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Ені, м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км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Ауданы, га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Ені, м</w:t>
            </w:r>
          </w:p>
        </w:tc>
      </w:tr>
      <w:tr>
        <w:trPr>
          <w:trHeight w:val="30" w:hRule="atLeast"/>
        </w:trPr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64 жер учаскесі тұстамасындағы Аблакетка өзені (кадастрлық нөмірі 05-085-143-921)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қорғау аймағы мен су қорғау белдеуінің шекаралары мен ені бекітілген жобалық құжаттаманың картографиялық материалында көрсетілген.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