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6a93" w14:textId="b616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Өскемен қаласының құрамдас бөлігіне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12 маусымдағы № 192 бірлескен қаулысы және Шығыс Қазақстан облыстық мәслихатының 2020 жылғы 15 маусымдағы № 39/440-VI шешімі. Шығыс Қазақстан облысының Әділет департаментінде 2020 жылғы 26 маусымда № 7233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"Өскемен қаласының құрамдас бөліктеріне атау және қайта атау беру жөнінде ұсыныстарды енгізу туралы" Өскемен қаласы әкімдігінің 2018 жылғы 30 шілдедегі № 3265 қаулысы және Өскемен қалалық мәслихатының 2018 жылғы 31 шілдедегі № 32/4-VI шешімі негізінде, Қазақстан Республикасы Үкіметінің жанындағы Республикалық ономастика комиссиясының 2019 жылғы 12 желтоқсандағы қорытындысын ескере отырып, Шығыс Қазақстан облысының әкімдігі ҚАУЛЫ ЕТЕДІ және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Өскемен қаласының 20-шы тұрғын ауданындағы № 8 көшесіне Қайырбек Айжігітов көшесі деген атау берілсін.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олардың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6045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 облысы әкімі ___________Д. Ахметов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 Абитаев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облыстық мәслихатының хатшысы 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Головатюк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