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52f8" w14:textId="7e45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Алтай ауданындағы Пихтовка өзенінің, атауы жоқ №№ 1-3 бұлақтарының және №№ 1-3 бастауларының су қорғау аймақтары мен су қорғау белдеулерін және оларды шаруашылыққа пайдалану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2020 жылғы 23 шілдедегі № 206 қаулысы. Шығыс Қазақстан облысының Әділет департаментінде 2020 жылғы 1 шілдеде № 7239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бекітілген жобалық құжаттама негізінде және су объектілерін тиісті </w:t>
      </w:r>
      <w:r>
        <w:rPr>
          <w:rFonts w:ascii="Times New Roman"/>
          <w:b w:val="false"/>
          <w:i w:val="false"/>
          <w:color w:val="000000"/>
          <w:sz w:val="28"/>
        </w:rPr>
        <w:t>санитарлық-гигиеналық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экологиялық талаптарға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күйде ұстау мақсатында, жер үсті суларының ластануын, қоқыстануы мен сарқылуын болғызбау, сондай-ақ өсімдіктер мен жануарлар дүниесін сақтау үшін, Шығыс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Алтай ауданындағы Пихтовка өзенінің, атауы жоқ №№ 1-3 бұлақтарының және  №№ 1-3 бастауларының </w:t>
      </w:r>
      <w:r>
        <w:rPr>
          <w:rFonts w:ascii="Times New Roman"/>
          <w:b w:val="false"/>
          <w:i w:val="false"/>
          <w:color w:val="000000"/>
          <w:sz w:val="28"/>
        </w:rPr>
        <w:t>су қорғау аймақтары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су қорғау белдеулері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қолданыстағы заңнамасына сәйкес Шығыс Қазақстан облысы Алтай ауданындағы Пихтовка өзенінің, атауы жоқ №№ 1-3 бұлақтарының және №№ 1-3 бастауларының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ауданының әкіміне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мемлекеттік жер кадастрында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Облыстың табиғи ресурстар және табиғат пайдалануды реттеу басқармасы Қазақстан Республикасының заңнамасымен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аумақтық әділет органында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тіркелуін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ресми жарияланғаннан кейін Шығыс Қазақстан облысы әкімінің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агроөнеркәсіптік кешен мәселелері жөніндегі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Экология, геология және табиғи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Су ресурстары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Су ресурстарын пайдалануды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қорғау жөніндегі Ертіс бассейндік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инспекциясының басшысының 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 Е. Камбаров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"___"_______________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23 маусымы №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Алтай ауданындағы Пихтовка өзенінің, атауы жоқ №№ 1-3 </w:t>
      </w:r>
      <w:r>
        <w:br/>
      </w:r>
      <w:r>
        <w:rPr>
          <w:rFonts w:ascii="Times New Roman"/>
          <w:b/>
          <w:i w:val="false"/>
          <w:color w:val="000000"/>
        </w:rPr>
        <w:t>бұлақтарының және №№ 1-3 бастауларының су қорғау аймақтары мен су қорғау белдеулері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1998"/>
        <w:gridCol w:w="1364"/>
        <w:gridCol w:w="2843"/>
        <w:gridCol w:w="1998"/>
        <w:gridCol w:w="1047"/>
        <w:gridCol w:w="1207"/>
      </w:tblGrid>
      <w:tr>
        <w:trPr>
          <w:trHeight w:val="30" w:hRule="atLeast"/>
        </w:trPr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объектісі, оның учаскесі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км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Ені, 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км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Ені, м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Пихтовка өзені,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 жағы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0,2378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№ 1 бұлақ, оң жағалау жағы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2,3965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260,6-584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№ 1 бұлақ, сол жағалау жағы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№ 2 бұлақ, сол жағалау жағы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162,6-500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№ 3 бұлақ, сол жағалау жағы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247-455,6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№ 3 бұлақ, оң жағалау жағы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272,5-317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бастау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бастау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100-191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бастау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115-272,5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қорғау аймақтары мен су қорғау белдеулерінің шекаралары мен ені бекітілген жобалық құжаттаманың картографиялық материалында көрсетілген.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