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f059" w14:textId="cdbf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Орманда өрт қауіптілігі жоғары кезеңде жеке тұлғалардың Шығыс Қазақстан облысының мемлекеттiк орман қоры аумағында болуына тыйым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2020 жылғы 12 тамыздағы № 282 қаулысы. Шығыс Қазақстан облысының Әділет департаментінде 2020 жылғы 18 тамызда № 7451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8 шілдедегі Орман кодексінің </w:t>
      </w:r>
      <w:r>
        <w:rPr>
          <w:rFonts w:ascii="Times New Roman"/>
          <w:b w:val="false"/>
          <w:i w:val="false"/>
          <w:color w:val="000000"/>
          <w:sz w:val="28"/>
        </w:rPr>
        <w:t>15-бабының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Орманда өрт қауіптілігі жоғары кезеңде жеке тұлғалардың Шығыс Қазақстан облысының мемлекеттік орман қоры аумағында болуына тыйым салынсын.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Ормандарда ауа райы жағдайлары бойынша жоғары өрт қауіптілігі Қазақстан Республикасы Ауыл шаруашылығы министрінің 2015 жылғы 23 қазандағы № 18-02/942 бұйрығымен (Нормативтік құқықтық актілерді мемлекеттік тіркеу тізілімінде нөмірі 12351 болып тіркелген) бекітілген Ормандардағы өрт қауіпсіздігі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анықталады.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табиғи ресурстар және табиғат пайдалануды реттеу басқармасы (бұдан әрі - Басқарма) өз құзыреті шегінде: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өрт қауіптілігі сыныбын анықтауды;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жоғары өрт қауіптілігі басталғаны туралы тұрғындарды хабардар етуді;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тұрғындар арасында, оның ішінде бұқаралық ақпарат құралдары арқылы түсіндіру жұмыстарын жүргізуді;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орман қоры аумағына кіретін жолдарды шлагбаумдармен жабдықтау, аумақтың периметрі бойынша тәулік бойы патрульдеуді ұйымдастыруды;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өртке қарсы іс-шаралар және орман пайдаланушылардың қызметін бақылау, өрт қауіпсіздігі ережелерін сақтау жөнінде қосымша нұсқамалар беру жұмыстарын күшейтуді;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өрт-бақылау мұнараларында тәулік бойы кезекшілік орнатуды қамтамасыз етсін.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Облыстың табиғи ресурстар және табиғат пайдалануды реттеу басқармасы Қазақстан Республикасының заңнамасында белгіленген тәртіппен: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облыс аумағында таратылатын мерзімді баспа басылымдарына ресми жариялауға жіберілуін;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Шығыс Қазақстан облысы әкімінің интернет-ресурсында орналастырылуын қамтамасыз етсін.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агроөнеркәсіптік кешен мәселелері жөніндегі орынбасарына жүктелсін.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Экология, геология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табиғи ресурстар министрлігі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Орман шаруашылығы және жануарлар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дүниесі комитетінің Шығыс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орман шаруашылығы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жануарлар дүниесі аумақтық инспекциясы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басшысының міндетін атқарушы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 С. Кітапбаев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2020 жылғы "____" 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