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bff8" w14:textId="9a2b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ауданында шөп шабу үшін берілетін жер учаскелерінің тұстамасындағы Березовка шағын өзені және оның тармағының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24 тамыздағы № 296 қаулысы. Шығыс Қазақстан облысының Әділет департаментінде 2020 жылғы 24 тамызда № 7487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w:t>
      </w:r>
      <w:r>
        <w:rPr>
          <w:rFonts w:ascii="Times New Roman"/>
          <w:b w:val="false"/>
          <w:i w:val="false"/>
          <w:color w:val="000000"/>
          <w:sz w:val="28"/>
        </w:rPr>
        <w:t xml:space="preserve">-баптарына,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Алтай ауданында шөп шабу үшін берілетін жер учаскелерінің тұстамасындағы Березовка шағын өзені және оның тармағының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ауданында шөп шабу үшін берілетін жер учаскелерінің тұстамасындағы Березовка шағын өзені және оның тармағының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Start w:name="z7" w:id="4"/>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24 тамызы № 296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Алтай ауданында Қалжыров Жанат Салихұлы, Семенников Александр Иванович және Кальжиров Жанболат Саликұлына шөп шабу үшін берілетін жер учаскелерінің тұстамасындағы Березовка шағын өзені және оның тармағының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828"/>
        <w:gridCol w:w="2251"/>
        <w:gridCol w:w="1615"/>
        <w:gridCol w:w="1829"/>
        <w:gridCol w:w="1829"/>
        <w:gridCol w:w="1190"/>
      </w:tblGrid>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шағын өзені (оң жағалау)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шағын өзенінің тармағы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