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3e767" w14:textId="f53e7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әкімдігінің 2015 жылғы 1 сәуірдегі № 79 "Бақылау функцияларын жүзеге асыруға қажетті ақпаратты және құжаттарды сақтанушының, сақтандырушының, агенттің және өзара сақтандыру қоғамының ұсыну нысандарымен мерзімдерін белгілеу туралы" қаулысының күші жойылды деп тану туралы</w:t>
      </w:r>
    </w:p>
    <w:p>
      <w:pPr>
        <w:spacing w:after="0"/>
        <w:ind w:left="0"/>
        <w:jc w:val="both"/>
      </w:pPr>
      <w:r>
        <w:rPr>
          <w:rFonts w:ascii="Times New Roman"/>
          <w:b w:val="false"/>
          <w:i w:val="false"/>
          <w:color w:val="000000"/>
          <w:sz w:val="28"/>
        </w:rPr>
        <w:t>Шығыс Қазақстан облысы әкімдігінің 2020 жылғы 17 қыркүйектегі № 331 қаулысы. Шығыс Қазақстан облысының Әділет департаментінде 2020 жылғы 28 қыркүйекте № 7595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2019 жылғы 28 қазандағы  "Қазақстан Республикасының кейбір заңнамалық актілеріне агроөнеркәсіптік кешенді реттеу мәселелері бойынша өзгерістер мен толықтырулар енгізу туралы" Заңының 3-бабының </w:t>
      </w:r>
      <w:r>
        <w:rPr>
          <w:rFonts w:ascii="Times New Roman"/>
          <w:b w:val="false"/>
          <w:i w:val="false"/>
          <w:color w:val="000000"/>
          <w:sz w:val="28"/>
        </w:rPr>
        <w:t>1-тармағына</w:t>
      </w:r>
      <w:r>
        <w:rPr>
          <w:rFonts w:ascii="Times New Roman"/>
          <w:b w:val="false"/>
          <w:i w:val="false"/>
          <w:color w:val="000000"/>
          <w:sz w:val="28"/>
        </w:rPr>
        <w:t xml:space="preserve"> сәйкес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xml:space="preserve">
      1. Шығыс Қазақстан облысы әкімдігінің 2015 жылғы 1 сәуірдегі  № 79 "Бақылау функцияларын жүзеге асыруға қажетті ақпаратты және құжаттарды сақтанушының, сақтандырушының, агенттің және өзара сақтандыру қоғамының ұсыну нысандарымен мерзімдерін белгілеу туралы" (Нормативтік құқықтық актілерді мемлекеттік тіркеу тізілімінде нөмірі  3905 болып тіркелген, 2015 жылғы 15 мамырда "Әділет" ақпараттық-құқықтық жүйесінде, 2015 жылғы 29 сәуірде "Дидар", 2015 жылғы 28 сәуірде  "Рудный Алтай" газеттерінде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9" w:id="3"/>
    <w:p>
      <w:pPr>
        <w:spacing w:after="0"/>
        <w:ind w:left="0"/>
        <w:jc w:val="both"/>
      </w:pPr>
      <w:r>
        <w:rPr>
          <w:rFonts w:ascii="Times New Roman"/>
          <w:b w:val="false"/>
          <w:i w:val="false"/>
          <w:color w:val="000000"/>
          <w:sz w:val="28"/>
        </w:rPr>
        <w:t>
      2. Шығыс Қазақстан облысы ауыл шаруашылығы басқармасы Қазақстан Республикасының заңнамасында белгіленген тәртіппен:</w:t>
      </w:r>
    </w:p>
    <w:bookmarkEnd w:id="3"/>
    <w:bookmarkStart w:name="z10"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11" w:id="5"/>
    <w:p>
      <w:pPr>
        <w:spacing w:after="0"/>
        <w:ind w:left="0"/>
        <w:jc w:val="both"/>
      </w:pPr>
      <w:r>
        <w:rPr>
          <w:rFonts w:ascii="Times New Roman"/>
          <w:b w:val="false"/>
          <w:i w:val="false"/>
          <w:color w:val="000000"/>
          <w:sz w:val="28"/>
        </w:rPr>
        <w:t>
      2) осы қаулы мемлекеттік тіркелгеннен кейін күнтізбелік он күн ішінде оның көшірмесінің облыс аумағында таралатын мерзімді баспа басылымдарына ресми жариялауға жіберілуін;</w:t>
      </w:r>
    </w:p>
    <w:bookmarkEnd w:id="5"/>
    <w:bookmarkStart w:name="z12" w:id="6"/>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bookmarkEnd w:id="6"/>
    <w:bookmarkStart w:name="z13" w:id="7"/>
    <w:p>
      <w:pPr>
        <w:spacing w:after="0"/>
        <w:ind w:left="0"/>
        <w:jc w:val="both"/>
      </w:pPr>
      <w:r>
        <w:rPr>
          <w:rFonts w:ascii="Times New Roman"/>
          <w:b w:val="false"/>
          <w:i w:val="false"/>
          <w:color w:val="000000"/>
          <w:sz w:val="28"/>
        </w:rPr>
        <w:t>
      3. Осы қаулының орындалуын бақылау облыс әкімінің агроөнеркәсіп кешені мәселелері жөніндегі орынбасарына жүктелсін.</w:t>
      </w:r>
    </w:p>
    <w:bookmarkEnd w:id="7"/>
    <w:bookmarkStart w:name="z14" w:id="8"/>
    <w:p>
      <w:pPr>
        <w:spacing w:after="0"/>
        <w:ind w:left="0"/>
        <w:jc w:val="both"/>
      </w:pPr>
      <w:r>
        <w:rPr>
          <w:rFonts w:ascii="Times New Roman"/>
          <w:b w:val="false"/>
          <w:i w:val="false"/>
          <w:color w:val="000000"/>
          <w:sz w:val="28"/>
        </w:rPr>
        <w:t xml:space="preserve">
      4. Осы қаулы оның алғашқы ресми жарияланған күнінен кейін күнтізбелік он күн өткен соң қолданысқа енгізіледі. </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