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1a3e" w14:textId="6581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 Шығыс Қазақстан облыстық мәслихатының 2019 жылғы 13 желтоқсандағы № 35/389-VI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2020 жылғы 9 қазандағы № 42/475-VI шешімі. Шығыс Қазақстан облысының Әділет департаментінде 2020 жылғы 13 қазанда № 7648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6427, 2019 жылғы 23 желтоқсандағы Қазақстан Республикасының нормативтік құқықтық актілерінің электрондық түрдегі Эталондық бақылау банкінде жарияланды)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389 881 694,7 мың теңге:</w:t>
      </w:r>
    </w:p>
    <w:bookmarkEnd w:id="4"/>
    <w:bookmarkStart w:name="z12" w:id="5"/>
    <w:p>
      <w:pPr>
        <w:spacing w:after="0"/>
        <w:ind w:left="0"/>
        <w:jc w:val="both"/>
      </w:pPr>
      <w:r>
        <w:rPr>
          <w:rFonts w:ascii="Times New Roman"/>
          <w:b w:val="false"/>
          <w:i w:val="false"/>
          <w:color w:val="000000"/>
          <w:sz w:val="28"/>
        </w:rPr>
        <w:t>
      салықтық түсімдер – 37 456 101,4 мың теңге;</w:t>
      </w:r>
    </w:p>
    <w:bookmarkEnd w:id="5"/>
    <w:bookmarkStart w:name="z13" w:id="6"/>
    <w:p>
      <w:pPr>
        <w:spacing w:after="0"/>
        <w:ind w:left="0"/>
        <w:jc w:val="both"/>
      </w:pPr>
      <w:r>
        <w:rPr>
          <w:rFonts w:ascii="Times New Roman"/>
          <w:b w:val="false"/>
          <w:i w:val="false"/>
          <w:color w:val="000000"/>
          <w:sz w:val="28"/>
        </w:rPr>
        <w:t>
      салықтық емес түсімдер – 3 301 184,6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17 693,1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349 106 715,6 мың теңге;</w:t>
      </w:r>
    </w:p>
    <w:bookmarkEnd w:id="8"/>
    <w:bookmarkStart w:name="z16" w:id="9"/>
    <w:p>
      <w:pPr>
        <w:spacing w:after="0"/>
        <w:ind w:left="0"/>
        <w:jc w:val="both"/>
      </w:pPr>
      <w:r>
        <w:rPr>
          <w:rFonts w:ascii="Times New Roman"/>
          <w:b w:val="false"/>
          <w:i w:val="false"/>
          <w:color w:val="000000"/>
          <w:sz w:val="28"/>
        </w:rPr>
        <w:t>
      2) шығындар – 403 420 069,5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44 276 594,3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55 053 206,8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10 776 612,5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w:t>
      </w:r>
    </w:p>
    <w:bookmarkEnd w:id="13"/>
    <w:bookmarkStart w:name="z21" w:id="14"/>
    <w:p>
      <w:pPr>
        <w:spacing w:after="0"/>
        <w:ind w:left="0"/>
        <w:jc w:val="both"/>
      </w:pPr>
      <w:r>
        <w:rPr>
          <w:rFonts w:ascii="Times New Roman"/>
          <w:b w:val="false"/>
          <w:i w:val="false"/>
          <w:color w:val="000000"/>
          <w:sz w:val="28"/>
        </w:rPr>
        <w:t>
      0,0 мың теңге, соның ішінде:</w:t>
      </w:r>
    </w:p>
    <w:bookmarkEnd w:id="14"/>
    <w:bookmarkStart w:name="z22" w:id="15"/>
    <w:p>
      <w:pPr>
        <w:spacing w:after="0"/>
        <w:ind w:left="0"/>
        <w:jc w:val="both"/>
      </w:pPr>
      <w:r>
        <w:rPr>
          <w:rFonts w:ascii="Times New Roman"/>
          <w:b w:val="false"/>
          <w:i w:val="false"/>
          <w:color w:val="000000"/>
          <w:sz w:val="28"/>
        </w:rPr>
        <w:t>
      қаржы активтерін сатып алу – 0,0 мың теңге;</w:t>
      </w:r>
    </w:p>
    <w:bookmarkEnd w:id="15"/>
    <w:bookmarkStart w:name="z23" w:id="16"/>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6"/>
    <w:bookmarkStart w:name="z24" w:id="17"/>
    <w:p>
      <w:pPr>
        <w:spacing w:after="0"/>
        <w:ind w:left="0"/>
        <w:jc w:val="both"/>
      </w:pPr>
      <w:r>
        <w:rPr>
          <w:rFonts w:ascii="Times New Roman"/>
          <w:b w:val="false"/>
          <w:i w:val="false"/>
          <w:color w:val="000000"/>
          <w:sz w:val="28"/>
        </w:rPr>
        <w:t>
      5) бюджет тапшылығы (профициті) – -57 814 969,1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 57 814 969,1 мың теңге:</w:t>
      </w:r>
    </w:p>
    <w:bookmarkEnd w:id="18"/>
    <w:bookmarkStart w:name="z26" w:id="19"/>
    <w:p>
      <w:pPr>
        <w:spacing w:after="0"/>
        <w:ind w:left="0"/>
        <w:jc w:val="both"/>
      </w:pPr>
      <w:r>
        <w:rPr>
          <w:rFonts w:ascii="Times New Roman"/>
          <w:b w:val="false"/>
          <w:i w:val="false"/>
          <w:color w:val="000000"/>
          <w:sz w:val="28"/>
        </w:rPr>
        <w:t>
      қарыздар түсімі – 72 695 702,0 мың теңге;</w:t>
      </w:r>
    </w:p>
    <w:bookmarkEnd w:id="19"/>
    <w:bookmarkStart w:name="z27" w:id="20"/>
    <w:p>
      <w:pPr>
        <w:spacing w:after="0"/>
        <w:ind w:left="0"/>
        <w:jc w:val="both"/>
      </w:pPr>
      <w:r>
        <w:rPr>
          <w:rFonts w:ascii="Times New Roman"/>
          <w:b w:val="false"/>
          <w:i w:val="false"/>
          <w:color w:val="000000"/>
          <w:sz w:val="28"/>
        </w:rPr>
        <w:t>
      қарыздарды өтеу – 15 006 828,0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 126 095,1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"3. Аудандар (облыстық маңызы бар қалалар) бюджеттеріне 2020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36,6 пайыз, Риддер қаласына 84,4 пайыз, Аягөз ауданына 88,3 пайыз;</w:t>
      </w:r>
    </w:p>
    <w:bookmarkEnd w:id="22"/>
    <w:bookmarkStart w:name="z31" w:id="23"/>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2020 жылға 100 пайыз;</w:t>
      </w:r>
    </w:p>
    <w:bookmarkEnd w:id="23"/>
    <w:bookmarkStart w:name="z32" w:id="24"/>
    <w:p>
      <w:pPr>
        <w:spacing w:after="0"/>
        <w:ind w:left="0"/>
        <w:jc w:val="both"/>
      </w:pPr>
      <w:r>
        <w:rPr>
          <w:rFonts w:ascii="Times New Roman"/>
          <w:b w:val="false"/>
          <w:i w:val="false"/>
          <w:color w:val="000000"/>
          <w:sz w:val="28"/>
        </w:rPr>
        <w:t>
      аудандар (облыстық маңызы бар қалалар) бюджеттеріне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2020 жылға 100 пайыз мөлшерінде белгіленсін.";</w:t>
      </w:r>
    </w:p>
    <w:bookmarkEnd w:id="24"/>
    <w:bookmarkStart w:name="z33"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5"/>
    <w:bookmarkStart w:name="z34" w:id="2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Анчугин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9 қазаны № 42/475-VI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13 желтоқсандағы № 35/389-VI </w:t>
            </w:r>
            <w:r>
              <w:br/>
            </w:r>
            <w:r>
              <w:rPr>
                <w:rFonts w:ascii="Times New Roman"/>
                <w:b w:val="false"/>
                <w:i w:val="false"/>
                <w:color w:val="000000"/>
                <w:sz w:val="20"/>
              </w:rPr>
              <w:t>шешіміне 1 қосымша</w:t>
            </w:r>
          </w:p>
        </w:tc>
      </w:tr>
    </w:tbl>
    <w:bookmarkStart w:name="z39" w:id="27"/>
    <w:p>
      <w:pPr>
        <w:spacing w:after="0"/>
        <w:ind w:left="0"/>
        <w:jc w:val="left"/>
      </w:pPr>
      <w:r>
        <w:rPr>
          <w:rFonts w:ascii="Times New Roman"/>
          <w:b/>
          <w:i w:val="false"/>
          <w:color w:val="000000"/>
        </w:rPr>
        <w:t xml:space="preserve"> 2020 жылға арналған облыстық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6"/>
        <w:gridCol w:w="3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389 881 694,7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37 456 101,4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16 048 946,3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16 048 946,3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16 048 946,3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13 828 671,1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13 828 671,1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13 828 671,1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7 578 484,0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7 398 484,0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3 301 184,6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118 307,5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205 059,7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264 701,0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2 268 204,0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2 268 204,0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1 999 857,7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418 193,6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418 193,6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-537 773,0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17 693,1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17 693,1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17 693,1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17 693,1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349 106 715,6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9 393 382,6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9 393 382,6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8 219 996,3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339 713 333,0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339 713 333,0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90 032 502,0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34 669 651,0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9 109 296,2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641 952,5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13 621 782,3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77 877 317,2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18 915 898,7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10 962 407,2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15 994 562,7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14 872 561,6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592 534,0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20 254 583,6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13 419 391,4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10 707 047,0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8 041 845,6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1"/>
        <w:gridCol w:w="830"/>
        <w:gridCol w:w="830"/>
        <w:gridCol w:w="6732"/>
        <w:gridCol w:w="26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403 420 069,5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3 143 974,7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2 454 898,4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1 942 429,0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1 602 656,6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383 640,4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369 392,4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237 058,3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161 329,8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154 799,8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409 054,6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14 388 817,8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14 388 817,8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14 388 817,8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13 254 052,8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1 089 649,0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70 444 972,8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9 707 686,0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5 851 843,6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3 409 457,0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2 208 839,6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2 631 772,4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2 111 800,4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519 972,0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1 224 070,0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1 223 070,0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18 832 474,7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14 253 173,0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14 178 637,0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3 946 526,7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3 946 526,7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2 970 765,3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2 909 871,0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2 909 871,0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1 102 232,0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1 102 232,0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1 102 232,0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37 831 814,8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37 831 814,8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232 219,0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1 595 172,0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34 639 231,8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31 903 582,3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17 050 454,5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1 220 647,0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152 873,0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15 829 807,5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15 829 807,5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12 235 532,8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12 235 532,8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11 791 992,8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22 838 119,7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7 829 699,0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5 865 718,8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1 964 356,6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336 170,2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2 418 573,5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584 362,5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1 769 607,0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1 591 053,0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655 867,6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655 867,6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655 867,6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14 352 553,1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14 187 699,1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357 408,7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12 613 845,5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142 315,0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41 977 891,2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5 166 346,6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5 151 011,6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5 151 011,6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36 811 544,6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36 811 544,6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171 474,8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5 540 310,0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15 634 078,1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488 540,5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9 693 984,3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5 259 719,9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16 007 140,7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4 876 644,1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1 458 892,7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415 667,0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278 954,6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2 850 918,4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1 483 179,0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1 363 123,0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566 833,0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566 833,0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5 120 872,5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5 120 872,5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57 424,4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4 116 187,3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338 020,3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486 768,4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2 386 603,5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135 490,0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135 490,0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1 032 770,0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534 674,0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273 910,5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3 621 256,6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423 710,2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326 292,2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3 014 831,4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1 280 158,4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737 654,0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737 654,0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616 959,0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616 959,0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34 799 599,2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29 419 928,3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27 250 382,0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2 100 680,0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1 725 299,0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4 986 343,0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9 946 069,0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5 115 576,0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2 142 094,3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212 283,9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1 529 500,1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2 423 098,0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2 423 098,0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2 393 578,0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1 775 546,8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915 560,9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343 534,9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859 985,9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859 985,9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247 019,1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166 749,9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166 749,9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80 269,2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32 366 527,5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32 366 527,5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32 286 895,1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5 378 012,2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26 570 532,9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26 735 026,4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14 784 006,2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14 784 006,2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5 775 633,4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4 048 247,0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4 926 044,5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11 639 884,2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11 634 302,7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352 423,6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501 882,0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7 794 859,7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2 910 137,4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16 419 571,3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5 501 059,5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3 695 767,0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2 303 219,0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1 805 292,5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278 658,9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1 526 633,6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10 918 511,8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553 397,7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553 397,7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361 117,0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361 117,0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4 399 092,0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4 399 092,0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1 378 126,5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1 378 126,5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202 178,3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91 030 300,9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91 030 300,9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91 030 300,9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76 233 470,0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321 014,1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7 434 970,0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6 117 469,0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44 276 594,3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55 053 206,8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36 212 391,8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36 212 391,8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11 236 051,6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11 236 051,6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10 389 672,3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10 389 672,3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13 956 438,9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13 956 438,9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8 354 692,5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2 397 920,0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-57 814 969,1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57 814 969,1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72 695 702,0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72 695 702,0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iшкi нарықта айналысқа жiберу үшiн шығаратын мемлекеттiк бағалы қағаздары шығарылымынан түсетін түсімдер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54 180 000,0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7 643 808,0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7 339 020,0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мақсатына сай пайдаланылмаған бюджеттік кредиттерді қайтару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