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c963" w14:textId="d7dc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облыстық мәслихатының 2018 жылғы 10 қазандағы № 23/265-VI "Шығыс Қазақстан облысы бойынша әлеуметтік маңызы бар қатынастардың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2020 жылғы 9 қазандағы № 42/485-VI шешімі. Шығыс Қазақстан облысының Әділет департаментінде 2020 жылғы 20 қазанда № 7694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Шығыс Қазақстан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облыстық мәслихатының 2018 жылғы 10 қазандағы № 23/265-VI "Шығыс Қазақстан облысы бойынша әлеуметтік маңызы бар қатынастардың тізбесін айқындау туралы" (Нормативтік құқықтық актілерді мемлекеттік тіркеу тізілімінде № 5687 болып тіркелген, 2018 жылы 6 қарашада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қазаны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42/485-VI шешіміне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 әлеуметтік маңызы бар қатынастардың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829"/>
        <w:gridCol w:w="8595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  № т/т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Қалалар мен аудандардың атауы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Қатынастар тізбесі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1)№ 1 бағыт "Ет комбинаты-"Солтүстік" сауда– логистикалық орталық"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2)№ 2 бағыт "Бақылау кордоны-Шығыс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3)№ 3 бағыт "Ет комбинаты-Тері зауыты"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4)№ 4 бағыт "Қарағайлы кенті-Авиаторлар қалашығы"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5)№ 5 бағыт "Сауда логистикалық орталық "Солтүстік"-Теміржол вокзалы"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6)№ 6 бағыт "Степной кенті-Холодный ключ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7)№ 8 бағыт "Өрлеу" бала бақшасы"-"Кемежай"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8)№ 9 бағыт "Мұрат саяжайлары-Туберкулез диспансері"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9)№ 11 бағыт "Теміржол вокзалы-Әуежай"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10)№ 12 бағыт "Туберкулез диспансері-Авиаторлар қалашығы"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11)№ 13 бағыт "Теміржол вокзалы-Холодный ключ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12)№ 14 "бағыт "Степной кенті-Құс фабрикасы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13)№ 15 бағыт "Авиаторлар қалашығы-Бобровка саяжайлары"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14)№ 16 бағыт "Цемент зауыты-"Құрылысшы" шипажайы"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15)№ 18 бағыт "Жансая" базары-"Бобровка" саяжайлары"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16)№ 20 бағыт "Керамзит зауыты-"Жаңа" дүкені"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17)№ 21 бағыт "Батыс кенті-"Ұшақтар"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18)№ 22 бағыт "Химиялық комбинат-ЖҚБ"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19)№ 24 бағыт "Құсфабрикасы кенті-"Боровой" жедел медициналық жәрдем ауруханасы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20)№ 25 бағыт "Авиаторлар қалашығы-Теміржол вокзалы"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21)№ 26 бағыт "Авиаторлар қалашығы-Әскери бөлімше"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22)№ 27 бағыт "Мұрат кенті ("Күншуақ алабы" саяжайлары)-Ет комбинаты"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23)№ 28 бағыт "Гастелло көшесі-Ет комбинаты"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24)№ 29 бағыт "Байланысшылар кенті-Азаматтық көшесі"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25)№ 30 бағыт "14 шағын аудан-"Қарағайлы" шипажайы"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26)№ 33 бағыт "Мектеп-Теміржол бекеті"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27)№ 34 бағыт "Қарағайлы" кенті-Шығыс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28)№ 35 бағыт "Туберкулез диспансері-Таймас"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29)№ 36 бағыт "Қарағайлы" кенті-Рыков көшесі"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30)№ 39 бағыт "Туберкулез диспансері-Бобровка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31)№ 41 бағыт "Қарағайлы" кенті-Ет комбинаты"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32)№ 43 бағыт "Бейбітшілік аралы-"Жансая" базары"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33)№ 44 бағыт "ЖШС "Семмаманқам"-20-шы квартал"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34)№ 48 бағыт "Авиаторлар қалашығы-Мұрат саяжайлары"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35)№ 54 бағыт "Жаңа құрылыс-18-ші подстанция"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36)№ 55 бағыт "Цемент зауыты-Мелькомбинат"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37)№ 56 бағыт "№17 ОДА-Авиаторлар қалашығы"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38)№ 57 бағыт "Жарқын" кенті-"Жансая" базары"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1)"Риддер-Поперечное"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2)"Риддер-Верхняя Хариузовка"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3)"Риддер-Бутаково"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1)"Аягөз-Баршатас"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2)"Аягөз-Ақшәулі"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3)"Аягөз-Тарбағатай"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4)"Аягөз-Дөненбай"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1)"Стеклянка-Глуховка-Бірлік-Белокаменка-Қара-Мырза-Канонерка-Бесқарағай"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2)"Кривинка-Жетіжар-Қарабас-М-Владимировка-Бесқарағай"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3)"Қоянбай-Ерназар-Морозов орман шаруашылығы-Башкөл-Қарағайлы-М-Владимировка-Бесқарағай"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1)"Предгорное-Верхнеберезовский"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2)"Глубокое-Саяжайлар"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1)"Жарық-Қалбатау"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2)"Жаңғызтөбе-Қалбатау"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3)"Қызылағаш-Қалбатау"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4)"Шар-Қалбатау"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5)"Қалбатау ауылы ішінде"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6)"Жаңғызтөбе ауылы ішінде"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№ 2 бағыт "Автобекет-Өнеркәсіп алаңы"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№ 40 бағыт "Ескі қала-Батыстық"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3)№ 4 бағыт "Автобекет-Рабочая көшесі"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4)№ 3 бағыт "Өнеркәсіп алаңы-Шағын отбасылық"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5)№ 10 бағыт "Өнеркәсіп алаңы - Батыстық"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6)№ 14 бағыт "Рабочая көшесі- Өнеркәсіп алаңы"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7)"Пихтовка-Поперечка"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8)"Серебрянск-Алтай"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9)"Серебрянск-Октябрьск"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10)№ 5 бағыт "Автобекет-№ 7-мектеп"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11)№ 7 бағыт "Автобекет-Техникалық қызмет көрсету станциясы"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1)Зайсан қаласы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2)"Зайсан-Кеңсай-Шілікті"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3)"Зайсан-Айнабұлақ-Жамбыл-Дайыр-Қуаныш-Біржан"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4)"Зайсан-Айнабұлақ-Көгедай-Шалқар-Қаратал-Үлкен Қаратал"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5)"Зайсан-Айнабұлақ-Жамбыл-Көкжыра"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6)"Зайсан-Айнабұлақ-Сартерек"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7)"Зайсан-Кеңсай-Жарсу-Бақасу-Саржыра"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8)"Зайсан-Қарабұлақ"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9)"Зайсан-Қайнар"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10)"Зайсан-Жаңатұрмыс"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1)"Үлкен Нарын-Көктерек"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2)"Бураново-Кірпіш зауыты"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3)"Үлкен Нарын-Ново-Поляковка"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4)"Катонқарағай-Ақсу"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5)"Катонқарағай-Өрел"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6)"Катонқарағай-Берел"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1)"Көкпекті-Самар"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2)"Көкпекті-Шұғылбай"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3)"Көкпекті-Үлгілі малшы"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1)"Күршім-Қалжыр-Марқакөл"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2)"Күршім ауылы ішінде"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3)"Ақбұлақ-Күршім"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4)"Ақбұлақ-Марқакөл"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5)"Күршім-Қаратоғай"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6)"Күршім-Ақсуат-Күршім"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7)"Күршім-Қалжыр-Боран"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"Үштөбе-Қызыл-Кесік-Ақсуат"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2)"Қызыл-Кесік -Сәтпаев-Көкжыра-Екпін-Ақсуат"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3)"Ойшілік-Құмкөл-Шыбынды-Қарғыба-Ақсуат"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4)"Көкжыра-Аққала-Екпін-Ақсуат"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5)"Кіндікті-Сәтпаев-Екпін-Ақсуат"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6)"Ақжар-Ақсуат"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7)"Қарғыба-Ақсуат-Екпін"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8)"Тұғыл-Ақжар"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9)"Тұғыл-Ақсуат"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10)"Көктүбек-Сәтпаев-Ақсуат"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1)№ 1 бағыт "Нан қабылдау пункті-Крупская атындағы орта мектеп"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2)№ 2 бағыт "Автоколонна-Ақжар ауылы"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"Асыл тұқымды станция-Абай атындағы орта мектеп"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"Әуежай-Аурухана"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"2086 Әскери бөлім-Бекет"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"Үржар-Көлденең-Қаратұма"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"Үржар-Алтыншоқы-Айтбай-Таскескен-Шолпан-Қаракөл"</w:t>
            </w:r>
          </w:p>
        </w:tc>
      </w:tr>
      <w:tr>
        <w:trPr>
          <w:trHeight w:val="3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"Барашки-Первомайский-Ново-Ильинка-Шемонаиха"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"Зевакино-Убинка-Первомайский-Шемонаиха"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1)"Семей-Старая Крепость"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