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7bf1" w14:textId="7b87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қаласының Н. Назарбаев даңғылы, 36 орналасқан 24 тұрғын емес үй-жай жер учаскесі тұстамасындағы Үлбі өзенінің "Комендантка" ағысының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26 қазандағы № 378 қаулысы. Шығыс Қазақстан облысының Әділет департаментінде 2020 жылғы 28 қазанда № 7729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Өскемен қаласының Н. Назарбаев даңғылы, 36 орналасқан 24 тұрғын емес үй-жай жер учаскесі (кадастрлық нөмірі 05-085-051-199) тұстамасындағы Үлбі өзенінің "Комендантка" ағысының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қаласының Н. Назарбаев даңғылы, 36 орналасқан 24 тұрғын емес үй-жай жер учаскесі (кадастрлық нөмірі 05-085-051-199) тұстамасындағы Үлбі өзенінің "Комендантка" ағысының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26 қазаны № 378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Өскемен қаласының Н. Назарбаев даңғылы, 36 орналасқан 24 тұрғын емес үй-жай жер учаскесі (кадастрлық нөмірі 05-085-051-199) тұстамасындағы Үлбі өзенінің "Комендантка" ағысының су қорғау аймағы мен су қорғау белдеуі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1064"/>
        <w:gridCol w:w="1265"/>
        <w:gridCol w:w="763"/>
        <w:gridCol w:w="1064"/>
        <w:gridCol w:w="1266"/>
        <w:gridCol w:w="563"/>
      </w:tblGrid>
      <w:tr>
        <w:trPr>
          <w:trHeight w:val="30" w:hRule="atLeast"/>
        </w:trPr>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қаласындағы Н.Назарбаев даңғылы, 36 орналасқан 24 тұрғын емес үй-жай 05-085-051-199 жер учаскесі тұстамасындағы Үлбі өзенінің "Комендантка"саласы (оң жағалау)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