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2d18" w14:textId="40f2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бойынша тексеру комиссиясының "Б" корпусының әкімшілік мемлекеттік қызметшілеріне қызметтік куәлік беру қағидаларын және оның сипаттамасын бекіту туралы" Шығыс Қазақстан облысы бойынша Тексеру комиссиясының 2016 жылғы 31 қазандағы № 1-НҚ нормативтік қаулысы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бойынша Тексеру комиссиясының 2020 жылғы 2 қарашадағы № 5-НП нормативтік қаулысы. Шығыс Қазақстан облысының Әділет департаментінде 2020 жылғы 6 қарашада № 7778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2015 жылғы 23 қарашадағы "Қазақстан Республикасының мемлекеттік қызметі туралы" Заңының 30-бабының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2016 жылғы 14 шілдедегі № 5/39-VІ шешімімен бекітілген "Шығыс Қазақстан облысы бойынша тексеру комиссиясы" мемлекеттік мекемесі ережесінің 6-тармағына сәйкес, Шығыс Қазақстан облысы бойынша тексеру комиссиясы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1."Шығыс Қазақстан облысы бойынша тексеру комиссиясының "Б" корпусының әкімшілік мемлекеттік қызметшілеріне қызметтік куәлік беру қағидаларын және оның сипаттамасын бекіту туралы" (Нормативтік құқықтық актілерді мемлекеттік тіркеу тізілімінде № 4755 болып тіркелген, 2016 жылғы 20 желтоқсанда Қазақстан Республикасы нормативтік құқықтық актілердің электрондық түрдегі эталондық бақылау банкінде, 2016 жылғы 22 желтоқсандағы № 152 "Дидар", 2016 жылғы 22 желтоқсандағы № 152 "Рудный Алтай" газеттерінде жарияланған) Шығыс Қазақстан облысы бойынша Тексеру комиссиясының 2016 жылғы 31 қазандағы № 1-НҚ нормативтік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нормативтік қаулы 2020 жылғы 5 маусымнан бастап қолданысқа енгізіледі және ресми жариялануға тиіс.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Тексеру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Тұрсынғалиев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