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5d1d" w14:textId="b435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w:t>
      </w:r>
    </w:p>
    <w:p>
      <w:pPr>
        <w:spacing w:after="0"/>
        <w:ind w:left="0"/>
        <w:jc w:val="both"/>
      </w:pPr>
      <w:r>
        <w:rPr>
          <w:rFonts w:ascii="Times New Roman"/>
          <w:b w:val="false"/>
          <w:i w:val="false"/>
          <w:color w:val="000000"/>
          <w:sz w:val="28"/>
        </w:rPr>
        <w:t>Шығыс Қазақстан облысы әкімдігінің 2020 жылғы 2 қарашадағы № 394 қаулысы. Шығыс Қазақстан облысының Әділет департаментінде 2020 жылғы 10 қарашада № 7782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27-бабының</w:t>
      </w:r>
      <w:r>
        <w:rPr>
          <w:rFonts w:ascii="Times New Roman"/>
          <w:b w:val="false"/>
          <w:i w:val="false"/>
          <w:color w:val="000000"/>
          <w:sz w:val="28"/>
        </w:rPr>
        <w:t xml:space="preserve"> 1-тармағының 34) тармақшасына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Қоса берілген Шығыс Қазақстан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xml:space="preserve">
      2. Шығыс Қазақстан облысы әкімдігінің 2018 жылғы 4 мамырдағы №120 "Шығыс Қазақстан облысында есептеу аспаптары жоқ тұтынушыларүшін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 (Нормативтік құқықтық актілерді мемлекеттік тіркеу тізілімінде нөмірі 5638 болып тіркелген, Қазақстан Республикасынның нормативтік құқықтық актілерінің эталондық бақылау банкінде электрондық түрде 2018 жылдың 28 мамырында жарияланған, 2018 жылғы 9 маусымдағы, 2018 жылғы 12 маусымдағы "Дидар",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Энергетика және тұрғын үй-коммуналдық шаруашылық басқармасы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Шығыс Қазақстан облысы аумағында таратылатын мерзімді баспа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4. Осы қаулының орындалуын бақылау облыс әкімінің құрылыс, энергетика және тұрғын үй-коммуналдық шаруашылық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 қарашасы № 394 </w:t>
            </w:r>
            <w:r>
              <w:br/>
            </w:r>
            <w:r>
              <w:rPr>
                <w:rFonts w:ascii="Times New Roman"/>
                <w:b w:val="false"/>
                <w:i w:val="false"/>
                <w:color w:val="000000"/>
                <w:sz w:val="20"/>
              </w:rPr>
              <w:t>Қаулыға қосымша</w:t>
            </w:r>
          </w:p>
        </w:tc>
      </w:tr>
    </w:tbl>
    <w:bookmarkStart w:name="z18" w:id="10"/>
    <w:p>
      <w:pPr>
        <w:spacing w:after="0"/>
        <w:ind w:left="0"/>
        <w:jc w:val="left"/>
      </w:pPr>
      <w:r>
        <w:rPr>
          <w:rFonts w:ascii="Times New Roman"/>
          <w:b/>
          <w:i w:val="false"/>
          <w:color w:val="000000"/>
        </w:rPr>
        <w:t xml:space="preserve"> Шығыс Қазақстан облысында есептеу аспаптары жоқ тұтынушылар үшін газбен жабдықтау бойынша коммуналдық қызметтерді тұтыну нормалары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5159"/>
        <w:gridCol w:w="2869"/>
        <w:gridCol w:w="3161"/>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тұтыну сипаттамасы (тауарлық газ)</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тұтыну нормасы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 және орталықтандырылған ыстық сумен қамту болған кезде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текше метр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 және суды газбен ысытқыш болған кезде (орталықтандырылған ыстық сумен қамту болмаған кезде)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текше метр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 болған және орталықтандырылған ыстық сумен қамту және суды газбен ысытқыш болмаған кезде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текше метр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жылу беруге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ауданға айына текше метр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bl>
    <w:bookmarkStart w:name="z19" w:id="11"/>
    <w:p>
      <w:pPr>
        <w:spacing w:after="0"/>
        <w:ind w:left="0"/>
        <w:jc w:val="left"/>
      </w:pPr>
      <w:r>
        <w:rPr>
          <w:rFonts w:ascii="Times New Roman"/>
          <w:b/>
          <w:i w:val="false"/>
          <w:color w:val="000000"/>
        </w:rPr>
        <w:t xml:space="preserve"> Электрмен жабдықтау бойынша коммуналдық қызметтердің тұтыну нормалары Шығыс Қазақстан облысында есептеу аспаптары жоқ тұтынушылар үшін электрмен жабдықтау бойынша коммуналдық қызметтерді тұтыну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45"/>
        <w:gridCol w:w="1601"/>
        <w:gridCol w:w="1601"/>
        <w:gridCol w:w="1601"/>
        <w:gridCol w:w="1601"/>
        <w:gridCol w:w="1602"/>
        <w:gridCol w:w="1602"/>
        <w:gridCol w:w="1602"/>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бөлмелі </w:t>
            </w:r>
            <w:r>
              <w:br/>
            </w:r>
            <w:r>
              <w:rPr>
                <w:rFonts w:ascii="Times New Roman"/>
                <w:b w:val="false"/>
                <w:i w:val="false"/>
                <w:color w:val="000000"/>
                <w:sz w:val="20"/>
              </w:rPr>
              <w:t>жатақхана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бөлмелі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бөлмелі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бөлмелі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бөлмелі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бөлмелі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саны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орташа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bl>
    <w:bookmarkStart w:name="z20" w:id="12"/>
    <w:p>
      <w:pPr>
        <w:spacing w:after="0"/>
        <w:ind w:left="0"/>
        <w:jc w:val="both"/>
      </w:pPr>
      <w:r>
        <w:rPr>
          <w:rFonts w:ascii="Times New Roman"/>
          <w:b w:val="false"/>
          <w:i w:val="false"/>
          <w:color w:val="000000"/>
          <w:sz w:val="28"/>
        </w:rPr>
        <w:t xml:space="preserve">
      Ескертпе: Электр энергия шығындарының нормалары Қазақстан Республикасы Ұлттық экономика министрінің 2015 жылғы 13 қаңтардағы № 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жылғы 20 ақпанда № 10313 болып тіркелген,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 сәйкес есептелген.</w:t>
      </w:r>
    </w:p>
    <w:bookmarkEnd w:id="12"/>
    <w:bookmarkStart w:name="z21" w:id="13"/>
    <w:p>
      <w:pPr>
        <w:spacing w:after="0"/>
        <w:ind w:left="0"/>
        <w:jc w:val="left"/>
      </w:pPr>
      <w:r>
        <w:rPr>
          <w:rFonts w:ascii="Times New Roman"/>
          <w:b/>
          <w:i w:val="false"/>
          <w:color w:val="000000"/>
        </w:rPr>
        <w:t xml:space="preserve"> Шығыс Қазақстан облысында есептеу аспаптары жоқ тұтынушылар үшін жылыту және ыстық сумен жабдықтаудың коммуналдық қызметтерін тұтыну нормалары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75"/>
        <w:gridCol w:w="6607"/>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("Өскемен жылу желілері" АҚ тұтынушылары үшін, ҚР ҚМ "Өскемен аудандық пайдалану бөлімі" РММ Ново-Ахмирово ауылы №1 әскери қалашығының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тұтыну нормасы, айына Гкал /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қол жуғыштармен, жуғыштармен және ванна бөлмелерімен жабдықталған тұрғын үйлер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л 1 адам / тәулігіне немесе 12 айға бөлумен 0,174 Гкал 1 адам\айына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отыратын ванналары бар, душпен жабдықталған тұрғын үйлер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л 1 адам / тәулігіне немесе 12 айға бөлумен 0,150 Гкал 1 адам\ 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жуғыштармен, жуғыштармен және душпен жабдықталған орталықтандырылған ыстық сумен қамтлыған тұрғын үйлер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л 1 адам / тәулігіне немесе 12 айға бөлумен 0,141 Гкал 1 адам\айына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жалпы душ бөлмелері бар жатақханалар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 1 адам / тәулігіне немесе 12 айға бөлумен 0,084 Гкал 1 адам\ 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жалпы душ бөлмесі, асханасы, кір жуатын орны бар жатақханалар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 1 адам / тәулігіне немесе 12 айға бөлумен 0,099 Гкал 1 адам\айына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бірақ душы жоқ жатақханалар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 1 адам / тәулігіне немесе 12 айға бөлумен 0,047 Гкал 1 адам\айына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(суық су құнынсыз, жылыту бойлермен жүзеге асырылады)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л 1 адам / тәулігіне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("Өскемен Жылу желілері" АҚ тұтынушылар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Жылытуға арналған шығын нормасы айына Гкал/м2 </w:t>
            </w:r>
            <w:r>
              <w:br/>
            </w:r>
            <w:r>
              <w:rPr>
                <w:rFonts w:ascii="Times New Roman"/>
                <w:b w:val="false"/>
                <w:i w:val="false"/>
                <w:color w:val="000000"/>
                <w:sz w:val="20"/>
              </w:rPr>
              <w:t>(орташа айлық норма)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айға бөлумен (жылыту кезеңі) 0,030727 Гкал / айына 1 м2-ге / 0,017924 Гкал/ай 1м2-ге 12 айға бөлумен </w:t>
            </w:r>
            <w:r>
              <w:br/>
            </w:r>
            <w:r>
              <w:rPr>
                <w:rFonts w:ascii="Times New Roman"/>
                <w:b w:val="false"/>
                <w:i w:val="false"/>
                <w:color w:val="000000"/>
                <w:sz w:val="20"/>
              </w:rPr>
              <w:t>(12 айға есептегенде)</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 сыртқы ауаның орташа айлық температурасы 4,5ºС,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0,016957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Қараша, сыртқы ауаның орташа айлық температурасы (-5)ºС,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0,029361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Желтоқсан, сыртқы ауаның орташа айлық температурасы (-12,4)ºС,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0,039320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Қаңтар, сыртқы ауаның орташа айлық температурасы ( -15,8)ºС,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0,043446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Ақпан, сыртқы ауаның орташа айлық температурасы (-14,6)ºС,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0,037926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Наурыз, сыртқы ауаның орташа айлық температурасы (-7,6)ºС,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0,033495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Сәуір, сыртқы ауаның орташа айлық температурасы 3,8ºС,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0,014586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сыртқы ауаның орташа температурасы -7,2ºС, Гкал/с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 Гкал/м2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("Согра ЖЭО"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0,172 Гкал/айына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("Согра ЖЭО"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0,01924 Гкал / айына 1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("Теплокоммунэнерго" МКК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108 л немесе 1 адамға айына 0,197 Гкал</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("Теплокоммунэнерго" МКК, "Ай–Ер-Нұр" ЖШС, "Приречное" агрофирмасы" ЖШС, Приречное а., "СемЭнергоСервис" ЖШС, "Тепломонолит" ЖШС, "Восток Бройлер"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м2-ге 0,038 Гкал/айына 6 ай есебінен (жылыту кезеңі)/ 0,019 Гкал/айына 1 м2-ге 12 айға бөле отырып </w:t>
            </w:r>
            <w:r>
              <w:br/>
            </w:r>
            <w:r>
              <w:rPr>
                <w:rFonts w:ascii="Times New Roman"/>
                <w:b w:val="false"/>
                <w:i w:val="false"/>
                <w:color w:val="000000"/>
                <w:sz w:val="20"/>
              </w:rPr>
              <w:t>(бір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қ. ("Риддер ЖЭО" АҚ тұтынушылары үшін)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су тұтыну нормасы, </w:t>
            </w:r>
            <w:r>
              <w:br/>
            </w:r>
            <w:r>
              <w:rPr>
                <w:rFonts w:ascii="Times New Roman"/>
                <w:b w:val="false"/>
                <w:i w:val="false"/>
                <w:color w:val="000000"/>
                <w:sz w:val="20"/>
              </w:rPr>
              <w:t>айына Гкал /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0,284 Гкал</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қ. ("Риддер ЖЭО" АҚ тұтынушылары үшін)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0,03428 Гкал/айына 1 м2 7 ай есебінен (жылыту кезеңі) /12 айға бөлумен 1 м2 айына 0,02 Гкал / айына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 (тұтынушылар үшін "Л-ТВК" ЖШС)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w:t>
            </w:r>
            <w:r>
              <w:br/>
            </w:r>
            <w:r>
              <w:rPr>
                <w:rFonts w:ascii="Times New Roman"/>
                <w:b w:val="false"/>
                <w:i w:val="false"/>
                <w:color w:val="000000"/>
                <w:sz w:val="20"/>
              </w:rPr>
              <w:t>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су құбыры және кәріз жүйесі бар, қол жуғыштармен, жуғыштармен, душтармен және ұзындығы 1500-1700 мм-ге дейінгі ванналармен жабдықталған тұрғын үйлер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0,175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су құбыры және кәріз жүйесі бар, қол жуғыштармен, жуғыштармен, ваннасыз душтармен жабдықталған тұрғын үйлер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0,053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 (тұтынушылар үшін "Л-ТВК" ЖШС)</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ші ауданның халқы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0,02586 Гкал / м2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ші ауданның халқы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 Гкал / м2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(Алтай ауданы әкімдігінің "ЗМЭП" ММҚ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су тұтыну нормасы, </w:t>
            </w:r>
            <w:r>
              <w:br/>
            </w:r>
            <w:r>
              <w:rPr>
                <w:rFonts w:ascii="Times New Roman"/>
                <w:b w:val="false"/>
                <w:i w:val="false"/>
                <w:color w:val="000000"/>
                <w:sz w:val="20"/>
              </w:rPr>
              <w:t>айына Гкал /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0,18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(Алтай ауданы әкімдігінің "ЗМЭП" ММҚ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0,0429 Гкал / айына 1 м2-ге 7 айға бөлумен (жылыту кезеңі)/ 0,025 Гкал/айына 1 м2-ге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 (Алтай ауданы әкімдігінің "ЗМЭП" ММҚ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Гкал/ай 1 м2-ге 7 айға бөлумен (жылыту кезеңі)/ 0,0175 Гкал/ай 1 м2-ге 12 айға бөлумен </w:t>
            </w:r>
            <w:r>
              <w:br/>
            </w:r>
            <w:r>
              <w:rPr>
                <w:rFonts w:ascii="Times New Roman"/>
                <w:b w:val="false"/>
                <w:i w:val="false"/>
                <w:color w:val="000000"/>
                <w:sz w:val="20"/>
              </w:rPr>
              <w:t>(бір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 (Алтай ауданын әкімдігінің "ЗМЭП" ММҚ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 дәрежелі абаттандыру пәтерлері: </w:t>
            </w:r>
            <w:r>
              <w:br/>
            </w:r>
            <w:r>
              <w:rPr>
                <w:rFonts w:ascii="Times New Roman"/>
                <w:b w:val="false"/>
                <w:i w:val="false"/>
                <w:color w:val="000000"/>
                <w:sz w:val="20"/>
              </w:rPr>
              <w:t xml:space="preserve">ыстық сумен жабдықтауға арналған суық су </w:t>
            </w:r>
            <w:r>
              <w:br/>
            </w:r>
            <w:r>
              <w:rPr>
                <w:rFonts w:ascii="Times New Roman"/>
                <w:b w:val="false"/>
                <w:i w:val="false"/>
                <w:color w:val="000000"/>
                <w:sz w:val="20"/>
              </w:rPr>
              <w:t>ыстық сумен жабдықтауға жылу шығыны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айына 3,15 м3 </w:t>
            </w:r>
            <w:r>
              <w:br/>
            </w:r>
            <w:r>
              <w:rPr>
                <w:rFonts w:ascii="Times New Roman"/>
                <w:b w:val="false"/>
                <w:i w:val="false"/>
                <w:color w:val="000000"/>
                <w:sz w:val="20"/>
              </w:rPr>
              <w:t>1 адамға 0,19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2,3-і дәрежелі абаттандыру пәтерлері: ыстық сумен қамтамасыз ету үшін суық су ыстық сумен жабдықтауға жылу шығыны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2,4 м3/айына </w:t>
            </w:r>
            <w:r>
              <w:br/>
            </w:r>
            <w:r>
              <w:rPr>
                <w:rFonts w:ascii="Times New Roman"/>
                <w:b w:val="false"/>
                <w:i w:val="false"/>
                <w:color w:val="000000"/>
                <w:sz w:val="20"/>
              </w:rPr>
              <w:t>1 адамға 0,145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 дәрежелі абаттандыру пәтерлері: ыстық сумен қамтамасыз ету үшін суық су, ыстық сумен жабдықтауға жылу шығыны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0,75 м3/айына </w:t>
            </w:r>
            <w:r>
              <w:br/>
            </w:r>
            <w:r>
              <w:rPr>
                <w:rFonts w:ascii="Times New Roman"/>
                <w:b w:val="false"/>
                <w:i w:val="false"/>
                <w:color w:val="000000"/>
                <w:sz w:val="20"/>
              </w:rPr>
              <w:t>1 адамға 0,045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 (Алтай ауданы әкімдігінің "ЗМЭП" ММҚ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 Гкал / айына 1 м2-ге 7 айға бөлумен (жылыту кезеңі)/ 0,0169 Гкал / айына 1 м2-ге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"Бородино орта мектебі" ММ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Гкал/айына 1 адамға 6 айға бөлумен</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 (Курчатов қаласы әкімдігінің "КМЭП" МКК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0,0338 Гкал / айына 1 м2 6 айға бөлумен (жылыту кезеңі)/ 0,0169 Гкал / айына 1 м2 12 айға бөлумен </w:t>
            </w:r>
            <w:r>
              <w:br/>
            </w:r>
            <w:r>
              <w:rPr>
                <w:rFonts w:ascii="Times New Roman"/>
                <w:b w:val="false"/>
                <w:i w:val="false"/>
                <w:color w:val="000000"/>
                <w:sz w:val="20"/>
              </w:rPr>
              <w:t>(бір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 ("Аягөз Жылу" ЖШС, "Қазыгул" мекемесі, Аягөз ауданы әкімдігінің ШЖҚ "Аягөз су" КМК, "Айгүл+К" ЖШС, "Тоқбала" ЖШС, ЖК " Дюсембаева")</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0,0462 Гкал / айына 1 м2 6 айға бөлумен (жылыту кезеңі)/ 0,0231 Гкал / айына 1 м2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 (тұтынушылар үшін "NG Energy" ЖШС, ЖК Амренов К. Ш.")</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0,0406 Гкал/айына 1 м2 6 айға бөлумен (жылыту кезеңі)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 (Глубокое ауданы әкімдігінің "Теплоэнергия" МКК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0,1896 Гкал/айына (7 айға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 (Глубокое ауданы әкімдігінің "Теплоэнергия" МКК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0,0404 Гкал/ай 6 айға (жылыту кезеңі)/ 0,0202 Гкал/ай 1 м2-ге 12 айға бөле отырып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 (Ұлан ауданы әкімдігінің "Молодежный" КМК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және ұзындығы 1500-1700 мм-ге дейінгі ванналармен жабдықталған тұрғын үйлер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0,174 Гкал/айына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 (Ұлан ауданы әкімдігінің "Молодежный" КМК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м2-ге 0,0329 Гкал/айына 7 айға бөлумен (жылыту кезеңі)/ 0,0192 Гкал/айына 1 м2-ге 12 айға бөлумен </w:t>
            </w:r>
            <w:r>
              <w:br/>
            </w:r>
            <w:r>
              <w:rPr>
                <w:rFonts w:ascii="Times New Roman"/>
                <w:b w:val="false"/>
                <w:i w:val="false"/>
                <w:color w:val="000000"/>
                <w:sz w:val="20"/>
              </w:rPr>
              <w:t>(бір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("АлтайКомХозСервис" КМК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0,04 Гкал/айына 6 айға бөлумен (жылыту кезеңі)/ 0,02 Гкал / айына 1 м2-ге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(Бородулиха ауданы әкімдігінің ШЖҚ "Коммуналдық шаруашылық" КМК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 Гкал / айына 1 м2 6 айға бөлумен (жылыту кезеңі)/ 0,019 Гкал / айына 1 м2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әкімдігінің "Күршім" МКК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 Гкал/айына 1 м2 6 айға бөлумен (жылыту кезеңі)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(ЖК "Курманбаев А."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 Гкал / айына 1 м2 6 айға бөлумен (жылыту кезеңі) / 0,013 Гкал / айына 1 м2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("Әуезов коммуналдық желілері"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0,0438 Гкал / айына 1 м2 6 айға (жылыту кезеңі)/ 0,0219 Гкал/айына 1 м2 с бөлумен </w:t>
            </w:r>
            <w:r>
              <w:br/>
            </w:r>
            <w:r>
              <w:rPr>
                <w:rFonts w:ascii="Times New Roman"/>
                <w:b w:val="false"/>
                <w:i w:val="false"/>
                <w:color w:val="000000"/>
                <w:sz w:val="20"/>
              </w:rPr>
              <w:t xml:space="preserve">12 айға бөлумен </w:t>
            </w:r>
            <w:r>
              <w:br/>
            </w:r>
            <w:r>
              <w:rPr>
                <w:rFonts w:ascii="Times New Roman"/>
                <w:b w:val="false"/>
                <w:i w:val="false"/>
                <w:color w:val="000000"/>
                <w:sz w:val="20"/>
              </w:rPr>
              <w:t>(бір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("Шуақты Шұғыла" бөбекжай-балабақшасы КМҚК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0,0406 Гкал / айына 1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алаңы (Белоусовка к. "Востокэнерго" ЖШС тұтынушылары үшін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0,0315 Гкал/ айына 1 м2-ге 7 айға (жылыту кезеңі)/0,0184 Гкал / айына 1 м2-ге </w:t>
            </w:r>
            <w:r>
              <w:br/>
            </w:r>
            <w:r>
              <w:rPr>
                <w:rFonts w:ascii="Times New Roman"/>
                <w:b w:val="false"/>
                <w:i w:val="false"/>
                <w:color w:val="000000"/>
                <w:sz w:val="20"/>
              </w:rPr>
              <w:t>12 айға бөлумен(бір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алаңы (Алтайский к. "Востокэнерго"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м2-ге 0,0236 Гкал/айына 7 айға (жылыту кезеңі)/ 0,01377 Гкал/айына 1 м2-ге </w:t>
            </w:r>
            <w:r>
              <w:br/>
            </w:r>
            <w:r>
              <w:rPr>
                <w:rFonts w:ascii="Times New Roman"/>
                <w:b w:val="false"/>
                <w:i w:val="false"/>
                <w:color w:val="000000"/>
                <w:sz w:val="20"/>
              </w:rPr>
              <w:t>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Усть-Таловская алаңы ("Востокэнерго"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0,1633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Усть-Таловкая алаңы ("Востокэнерго"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м2-ге 0,0329 Гкал/айына 7 айға (жылыту кезеңі)/ 0,0192 Гкал/айына 1 м2-ге </w:t>
            </w:r>
            <w:r>
              <w:br/>
            </w:r>
            <w:r>
              <w:rPr>
                <w:rFonts w:ascii="Times New Roman"/>
                <w:b w:val="false"/>
                <w:i w:val="false"/>
                <w:color w:val="000000"/>
                <w:sz w:val="20"/>
              </w:rPr>
              <w:t>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алаңы ("Востокэнерго"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0,108 Гкал/айына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алаңы ("Востокэнерго"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ғимараты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м2-ге 0,0137 Гкал/айына 7 айға (жылыту кезеңі)/ 0,0080 Гкал/айына 1 м2-ге </w:t>
            </w:r>
            <w:r>
              <w:br/>
            </w:r>
            <w:r>
              <w:rPr>
                <w:rFonts w:ascii="Times New Roman"/>
                <w:b w:val="false"/>
                <w:i w:val="false"/>
                <w:color w:val="000000"/>
                <w:sz w:val="20"/>
              </w:rPr>
              <w:t>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 "Шемонаиха Су Арнасы" КМК желілеріне қосылған тұтынушылар үшін, "ТеплоШемСтрой" ЖШС желілеріне қосылған тұтынушылар үшін ("Востокэнерго" ЖШС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 Гкал / айына 1 м2 (жылыту кезеңі)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 Гкал / айына 1 м2 (жылыту кезеңі)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("Еңбек-Өскемен" РМК №110 филиалының Шуақ а.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және ұзындығы 1500-1700 мм-ге дейінгі ванналармен жабдықталған тұрғын үйлер</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0,1638 Гкал / айына 1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("Еңбек Өскемен" РМК №110 филиалының Шуақ а.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0,0219 Гкал/айына 1 адамға 12 айға бөлумен (бір жылға есептегенде)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"Еңбек-Өскемен" РМК №17 ПУ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 Гкал / айына 1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"Еңбек-Өскемен" РМК №17 ПУ тұтынушылары үшін)</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0,01952 Гкал/айына</w:t>
            </w:r>
          </w:p>
        </w:tc>
      </w:tr>
    </w:tbl>
    <w:bookmarkStart w:name="z22" w:id="14"/>
    <w:p>
      <w:pPr>
        <w:spacing w:after="0"/>
        <w:ind w:left="0"/>
        <w:jc w:val="both"/>
      </w:pPr>
      <w:r>
        <w:rPr>
          <w:rFonts w:ascii="Times New Roman"/>
          <w:b w:val="false"/>
          <w:i w:val="false"/>
          <w:color w:val="000000"/>
          <w:sz w:val="28"/>
        </w:rPr>
        <w:t xml:space="preserve">
      Ескертпе: Жылу энергия шығы сының нормалары Қазақстан Республикасы Ұлттық экономика министрінің 2015 жылғы 13 қаңтардағы № 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2015 жылы 20 ақпанда № 10313 болып тіркелген,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 Қазақстан Республикасы Энергетика министрінің 2014 жылғы 18 желтоқсандағы № 211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2015 жылы 12 ақпанда № 10234 болып тіркелді.</w:t>
      </w:r>
    </w:p>
    <w:bookmarkEnd w:id="14"/>
    <w:bookmarkStart w:name="z23" w:id="15"/>
    <w:p>
      <w:pPr>
        <w:spacing w:after="0"/>
        <w:ind w:left="0"/>
        <w:jc w:val="left"/>
      </w:pPr>
      <w:r>
        <w:rPr>
          <w:rFonts w:ascii="Times New Roman"/>
          <w:b/>
          <w:i w:val="false"/>
          <w:color w:val="000000"/>
        </w:rPr>
        <w:t xml:space="preserve"> Шығыс Қазақстан облысы бойынша есептеу аспаптары жоқ тұтынушылар үшін сумен жабдықтау және су бұру жөніндегі коммуналдық қызметтерді тұтыну нормалары.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411"/>
        <w:gridCol w:w="1421"/>
        <w:gridCol w:w="14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("Өскемен Водоканал" ШЖҚ КМК тұтынушылары үшін, Ново-Ахмирово а. №1 әскери қалашығының тұтынушылары үшін ҚР ҚМ "Өскемен аудандық пайдалану бөлімі" РММ )</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(1 адамға) литр / 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 жинайтын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және ваннасыз кәріз жүйесі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және ваннасыз кәріз жүйесі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ұзындығы 1500-1700 мм-ге дейін душпен жабдықталған ваннасы бар кәрізі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кәріз жүйесімен және су жылытқыштары бар ванналары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жүйесі, газ су жылытқышы бар ванналары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жабдықтаумен, кәріз жүйесімен, тез әсер ететін жылытқышы және көп нүктелі су таратқышы бар ванналармен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жабдықтаумен және ыстық сумен жабдықтаумен, кәріз жүйесімен жабдықталған, қол жуғышпен, жуғышпен және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жабдықтау және ыстық сумен жабдықтау, кәріз жүйесімен, отыратын ванналары бар,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жабдықтаумен және ыстық сумен жабдықтаумен, кәріз жүйесімен, ұзындығы 1500-1700 мм-ге дейінгі ванналармен және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жабдықтаумен және ыстық сумен жабдықтаумен, кәріз жүйесімен, ғимараттың биіктігі 12 қабатта және абаттандыруға жоғары талаптармен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жүйесісіз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жабдықталуымен кәріз жүйесі, душсыз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жабдықталуымен, кәріз жүйесі бар, ортақ душтармен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жабдықталған кәріз жүйесі бар, ортақ душтары, асханалары, кір жуатын орындары бар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секциядағы шағын бөлмелердегі орталық суық және ыстық сумен жабдықталған, кәріз жүйесі бар, жалпы ас үйлері мен душ блоктары бар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жабдықталған, кәріз жүйесімен, барлық тұрғын бөлмелері жанындағы душы бар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тоғанынан орталықтандырылған суық сумен жабдықталған, орталықтандырылған кәріз жүйесі, орталықтандырылған ыстық сумен жабдықталған, ұзындығы 1500-1700 мм ванналармен жабдықталған, душы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жабдықталған, ұзындығы 1500-1700 мм ванналары бар, душпен жабдықталған, кәріз жүйесіз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тоғанынан орталықтандырылған суық сумен жабдықталған, орталықтандырылған кәріз құбырымен, орталықтандырылған ыстық сумен жабдықталған, қол жуғышпен, жуғышпен және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жинағышынан орталықтандырылған суық сумен жабдықталатын, орталықтандырылған кәріз жүйесі, ыстық сусыз, ванналармен жабдықталмаған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жинағышынан орталықтандырылған суық сумен жабдықталған, орталықтандырылған орталықтандырылған кәріз жүйесі, қатты отынмен жұмыс істейтін ванналары мен су жылытқыштары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тоғанынан орталықтандырылған суық сумен жабдықтаумен, орталықтандырылған орталықтандырылған кәріз жүйесі, ыстық сумен жабдықтаумен, ортақ душы бар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тоғанынан орталықтандырылған суық сумен жабдықтаумен, орталықтандырылған орталықтандырылған кәріз жүйесі, ыстық сумен жабдықтаумен, ортақ душы бар, асханамен, кір жуу орындарымен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жабдықталған, орталықтандырылған кәріз жүйесі, ванналарсыз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орталықтандырылған кәріз жүйесі бар, орталықтандырылған суық сумен жабдықтаудан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тартқышынан орталықтандырылған суық сумен жабдықтаумен, орталықтандырылған кәріз жүйесі, ыстық сумен жабдықтаумен, әрбір секциядағы шағын бөлмелердегі жалпы ас үйлері мен душ блоктары бар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жинағышынан орталықтандырылған суық сумен жабдықтаумен, орталықтандырылған орталықтандырылған кәріз жүйесі, тез әсер ететін жылытқышы және көп нүктелі су таратқышы бар ванналары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жинағынан орталықтандырылған суық сумен жабдықтаумен, орталықтандырылған кәріз жүйесі, ыстық сумен жабдықтаумен, душсыз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жинағышынан орталықтандырылған суық сумен жабдықталған, орталықтандырылған орталықтандырылған кәріз жүйесі, ыстық сусыз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шұңқыры бар орталықтандырылған суық сумен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шұңқыры бар көшедегі су бағаналары, су жинайтын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кәріз жүйесімен, унитазсыз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жүйесімен, ұзындығы 1500-1700 мм-ге дейінгі ванналармен, душпен жабдықталған, ыстық сумен жабдықтаудан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тоғанынан орталықтандырылған суық сумен жабдықталған, ыстық сумен жабдықталған, кәріз жүйесі, унитазсыз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жинағышынан орталықтандырылған суық сумен жабдықталған, орталық кәріз жүйесі, жуынатын ұзындығы 1500-1700 мм ванналармен, душпен жабдықталған, ыстық сусыз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жабдықтаудан қарыздары үшін ажыратылған кәріз жүйесі,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 және кәріз жүйесі бар, Орталықтандырылған суық сумен жабдықталған өтініш бойынша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кәріз жүйесімен жабдықталған, қол жуғышпен, жуғышпен және душпен жабдықталған, суық сумен жабдықтаудан қарыздары үшін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шұңқыры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жабдықтаумен, кәріз жүйесі, жалпы ас үйімен және қабаттардағы душ блоктарымен, әрбір секциядағы шағын бөлмелерде, қарыздары үшін суық сумен жабдықтауданажыратылған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жинағышынан орталықтандырылған суық сумен жабдықталған, кәріз жүйесі бар, ұзындығы 1500-1700 мм-ге дейінгі ванналары бар,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жүйесінен жылу беру кезеңінде ыстық сумен қамтылған, орталықтандырылған суық сумен және кәрізбен, ванналарсыз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жабдықтау және кәріз жүйесі бар, ұзындығы 1500-1700 мм ванналары бар, жылыту жүйесінен жылу беру кезеңінде ыстық сумен қамтамасыз етілетін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жабдықтауы және кәріс жүйесі бар, отыратын ванналары бар, душпен жабдықталған, қарыздары үшін суық сумен жабдықтаудан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жабдықтауы өшірілген, кәріз жүйесісіз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шұңқыры бар, суық сумен жабдықтаудан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 жүйесі, ұзындығы 1500-1700 мм ванналары бар, үйдің жертөлесінде орнатылған бойлер ыстық сумен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 жүйесі, бойлер жоқ ыстық сумен жабдықтаумен, үйдің жертөлесінде орнатылған, суық сумен жабдықтаудан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бар, жылу беру кезеңінде ыстық суы бар, жуғыштармен жабдықталған тұрғын үйлер, су колонкаларынан суық су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және кәріз жүйесімен, жалпы душ бөлмелері, асханалары, кір жуатын орындары бар, суық судан ажыратылған жатақханалар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кәріз жүйесі, жуғышпен, жуғышпен және душпен жабдықталған, өтініш бойынша орталықтандырылған суық сумен жабдықтаудан ажыратылған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 орталықтандырылған кәріз жүйесі, барлық тұрғын бөлмелері жанындағы душтары бар жатақханалар, орталықтандырылған суық сумен жабдықтау қарызы үшін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орталықтандырылған кәріз жүйесі, отыратын ванналары бар, душпен жабдықталған тұрғын үйлер, орталықтандырылған суық сумен жабдықтаудан тұтынушының өтініші бойынша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ұзындығы 1500-1700 мм ванналары бар, душпен жабдықталған тұрғын үйлер, орталықтандырылған суық сумен жабдықтау ведомстволық су жинағышынан қарыздары үшін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жабдықтаумен, орталықтандырылған кәріз жүйесі, әрбір секциядағы шағын бөлмелердегі жалпы ас үйлері мен душ блоктары бар жатақханалар, орталықтандырылған суық сумен жабдықтаудан өтініш бойынша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жабдықтаумен, орталықтандырылған кәріз жүйесі, ортақдушы бар жатақханалар, орталықтандырылған суық сумен жабдықтау қарыздары үшін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орталықтандырылған кәріз жүйесі, отыратын ванналары бар, душпен жабдықталған тұрғын үйлер, орталықтандырылған ыстық сумен жабдықталмаған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қамтамасыз ететін, ванналары мен су жылытқыштары бар тұрғын үйлер, орталықтандырылған кәріз жүйесіне қосылмаған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сумен жабдықтаумен, ваннамен бірге тез әрекет ететін жылытқыш және көпсалалы су тоғаны мен қазылған шұңқыры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орталықтандырылған кәрізбен, орталықтандырылған сумен қамтамасыз ету өтініш бойынша ажыратылған ваннасыз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жабдықталған, қазылған шұңқыры бар, ұзындығы 1500-1700 мм ванналары бар,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жабдықталған, шұңқыры және су жылытқыштары бар ванналары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бар, ұзындығы 1500-1700 мм ванналары бар, душпен жабдықталған, үйдің жертөлесінде орнатылған бойлер ыстық сумен жабдықталған тұрғын үйлер орталықтандырылған суық судан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су жылытқыштары бар ванналармен жабдықталған орталықтандырылған кәріз жүйесі жүйесі бар тұрғын үйлер орталықтандырылған суық сумен жабдықтау қарыздары үшін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 орталықтандырылған кәріз жүйесі бар, жалпы душ бар жатақханалар, орталықтандырылған суық сумен жабдықтау өтініш бойынша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жабдықтаумен, қазылған шұңқырмен, газбен жабдықтаумен, орталықтандырылған ыстық сумен жабдықтаусыз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жинағыш колонкалардан су жинайтын, орталықтандырылған кәріз жүйесі бар, жылу беру кезеңінде ыстық суы бар, жуғыштармен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қазылған шұңқыры бар, жылыту кезеңінде ыстық суы бар тұрғын үйлер, ванналарсыз</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қазылған шұңқыры, жылу беру кезеңінде ыстық суы бар, ванналары 1500-1700 мм,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орталықтандырылған кәріз жүйесі, жуғышпен, жуғышпен және себезгімен жабдықталған тұрғын үйлер, орталықтандырылған суық сумен жабдықтау қарыздары үшін ажыратылған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жылу беру кезеңінде ыстық суы бар, орталықтандырылған кәріз жүйесі, ванналарсыз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жылу беру кезеңінде ыстық суы бар, орталықтандырылған кәріз жүйесісіз, ұзындығы 1500-1700 мм ванналары бар, душпен жабдықталған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жүйесісіз, жылу беру кезеңінде ыстық суы бар, көшедегі су жинау колонкаларынан су жинайтын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жабдықтаумен, тез әсер ететін жылытқыштары және көп нүктелі су тартқышы бар ванналары бар, орталықтандырылған кәріз жүйесісіз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 орталықтандырылған кәріз жүйесі бар жатақханалар, орталықтандырылған суық сумен жабдықтау қарыздары үшін ажыратылды, душсыз</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секциядағы шағын бөлмелердің жанындағы орталықтандырылған кәріз жүйесі, жалпы ас үйлері мен душ блоктары бар жатақханалар, орталықтандырылған ыстық сумен жабдықтау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ұзындығы 1500-1700 мм ванналары бар, душпен жабдықталған, орталықтандырылған кәріз жүйесісіз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жатақханалар, шұңқыр қазылған, душы жоқ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орталықтандырылған кәріз жүйесі, әр секцияда шағын бөлменің жанындағы жалпы ас үйлері мен душ блоктары бар жатақханалар, орталықтандырылған ыстық сумен жабдықтау жоқ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ұзындығы 1500- 1700 мм-ге дейінгі ванналары бар, душпен жабдықталған, жылыту кезеңінде ыстық суы бар тұрғын үйлер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литр / тәулік</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жылқы, түйе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түйетауықтар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жуу үшін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бірлікке)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жуу үшін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бірлікке)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учаскелерді суару, 1 соткаға 44 м3, суару маусымында 5 ай мамырдан қыркүйек айына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24" w:id="16"/>
    <w:p>
      <w:pPr>
        <w:spacing w:after="0"/>
        <w:ind w:left="0"/>
        <w:jc w:val="both"/>
      </w:pPr>
      <w:r>
        <w:rPr>
          <w:rFonts w:ascii="Times New Roman"/>
          <w:b w:val="false"/>
          <w:i w:val="false"/>
          <w:color w:val="000000"/>
          <w:sz w:val="28"/>
        </w:rPr>
        <w:t xml:space="preserve">
      * ҚР Құрылыс және ТКШ істері агенттігі Төрағасының 2011 жылғы 26 қыркүйектегі № 354 </w:t>
      </w:r>
      <w:r>
        <w:rPr>
          <w:rFonts w:ascii="Times New Roman"/>
          <w:b w:val="false"/>
          <w:i w:val="false"/>
          <w:color w:val="000000"/>
          <w:sz w:val="28"/>
        </w:rPr>
        <w:t>бұйрығымен</w:t>
      </w:r>
      <w:r>
        <w:rPr>
          <w:rFonts w:ascii="Times New Roman"/>
          <w:b w:val="false"/>
          <w:i w:val="false"/>
          <w:color w:val="000000"/>
          <w:sz w:val="28"/>
        </w:rPr>
        <w:t xml:space="preserve"> бекітілген Сумен жабдықтау және су бұру қызметтерінің ұсынылған көлемін есептеу әдістемесінің 5 тармағына сәйкес, су бұру қызметтерінің көлемі шұңқырларға сарқынды суларды бұру кезінде сумен жабдықтау қызметтерінің көлеміне тең қабылданған.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928"/>
        <w:gridCol w:w="2517"/>
        <w:gridCol w:w="18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(Өскемен қ. әкімдігінің "Жаңа Согра"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 жинайтын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жүйесісіз, орталықтандырылған суық сумен жабдықталған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жүйесімен ваннасыз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орталықтандырылған суық сумен және кәріз жүйесімен, ыстық сусыз</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кәріз жүйесі және су жылытқыштары бар ванналары бар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 жүйесі, газды су жылытқыштары бар ванналары бар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жабдықтаумен, кәріз жүйесімен, тез әсер ететін жылытқышы және көп нүктелі су таратқышы бар ванналармен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жүйесімен жабдықталған, қол жуғышпен, жуғышпен және душпен жабдықталған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 отыратын ванналары бар, душпен жабдықталған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жүйесімен, ұзындығы 1500-1700 мм-ге дейінгі ванналары бар, душпен жабдықталған тұрғын үйлер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секциядағы шағын бөлмелердегі орталық суық және ыстық сумен жабдықталған, кәріз жүйесі бар, жалпы ас үйлері мен душ блоктары бар жатақханалар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жылқылар, түйелер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күрке тауық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Қояндар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жуу үшін төлем</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техникаға)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жуу үшін төлем</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техникаға)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учаскелерді суару (суару маусымы үшін 1 соткаға 5 ай мамырдан қыркүйек айына дейін 153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6734"/>
        <w:gridCol w:w="2447"/>
        <w:gridCol w:w="2160"/>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жүйесімен ваннасыз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 ыстық сусыз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кәрізбен және су жылытқыштары бар ванналары бар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кәрізбен, газды су жылытқыштары бар ванналары бар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жабдықтаумен, кәріз жүйесімен, тез әсер ететін жылытқышы және көп нүктелі су таратқышы бар ванналармен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кәріз жүйесімен жабдықталған, қол жуғышпен, жуғышпен және душпен жабдықталған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кәрізбен, отыратын ванналары бар, душпен жабдықталған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жүйесімен, ұзындығы 1500-1700 мм-ге дейінгі ванналары бар, душпен жабдықталған тұрғын үйлер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секциядағы шағын бөлмелердегі орталық суық және ыстық сумен жабдықталған, кәріз жүйесі бар, жалпы ас үйлері мен душ блоктары бар жатақханалар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182"/>
        <w:gridCol w:w="2565"/>
        <w:gridCol w:w="19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(Прииртышское а. "Прииртыш бройлер құс фабрикасы" ЖШС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жуғыштармен, қол жуғыштармен, душтармен, ұзындығы 1500-1700 мм ванналармен жабдықталған, душтармен жабдықталған тұрғын үйлер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 адамға)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м2)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м2)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 түйе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және ешкілер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түйетауықтар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мен үйректер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4975"/>
        <w:gridCol w:w="1353"/>
        <w:gridCol w:w="1735"/>
        <w:gridCol w:w="1353"/>
        <w:gridCol w:w="18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(ШЖҚ "Семей қ. ТКШ, жолаушылар көлігі және автомобиль жолдары бөлімі" ММ "Семей Водоканал" МКК тұтынушылары үшін)</w:t>
            </w:r>
          </w:p>
        </w:tc>
      </w:tr>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литр /тәулік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м3 / ай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литр /тәулік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м3 / ай</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колонкаларынан суды бөлу (сумен жабдықтау)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жүйесімен тұрғын үйлер (сумен жабдықтау)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тұрғын үйлер және кәріз жүйесімен ваннасыз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кәріз жүйесімен және қатты отынмен жұмыс істейтін су жылытқыштары бар ванналармен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су жылытқыштар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газды су жылытқыштары және көп нүктелі су тартқышы бар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қол жуғыштармен, жуғыштармен, душтармен жабдықталған тұрғын үйлер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душпен жабдықталған, отыратын ванналармен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душпен жабдықталған ұзындығы 1500-1700 мм ванналары бар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қабаттан жоғары ғимараттар және оларды абаттандыруға қойылатын жоғары талаптар кезінде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жатақханалар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душсыз жатақханалар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душ бөлмелері бар жатақханалар, канализациямен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душ, асхана, кір жуу орындары бар жатақханалар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бөлмелердегі душы бар жатақхана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асханасы бар жатақхана ғимараттың әрбір секциясындағы тұрғын бөлмелері жанындағы қабаттардағы душ бөлмелері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 (тәулігіне 1 м2)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(тәулігіне 1 м2)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жылқы, түйе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бар шошқалар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түйетауықтар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 (тәулігіне 1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жеңіл автокөліктер (тәулігіне 1 автокөлік)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 жуу болған жағдайда (тәулігіне 1 автокөлік)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мотоциклдер (тәулігіне 1 мотоцикл)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bl>
    <w:bookmarkStart w:name="z25" w:id="17"/>
    <w:p>
      <w:pPr>
        <w:spacing w:after="0"/>
        <w:ind w:left="0"/>
        <w:jc w:val="both"/>
      </w:pPr>
      <w:r>
        <w:rPr>
          <w:rFonts w:ascii="Times New Roman"/>
          <w:b w:val="false"/>
          <w:i w:val="false"/>
          <w:color w:val="000000"/>
          <w:sz w:val="28"/>
        </w:rPr>
        <w:t>
      Ескерту: * - Жылу желілерін су тікелей өндіру орталықтандырылған ыстық сумен жабдықтау жүйесі үшін, күнделікті су тұтыну 0,7 коэффициентімен анықталады.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982"/>
        <w:gridCol w:w="1747"/>
        <w:gridCol w:w="1627"/>
        <w:gridCol w:w="1026"/>
        <w:gridCol w:w="11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 (Риддер қ. әкімдігінің "Водоканал" ШЖҚ КМК тұтынушылары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ұзындығы 1500- 1700 мм-ге дейінгі ванналармен жабдықталған, кәріз жүйесі бар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ұзындығы 1500- 1700 мм-ге дейінгі ванналармен жабдықталған кәріз жүйесімен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ыстық су, ванна және кәріз жүйесі бар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су құбырымен және кәріз жүйесімен ванна жоқ</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колонкаларынан суды тарату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ыстық суы бар тұрғын үйлер, кәріз жүйесісіз ванналар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жоқ су құбыры бар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су құбыры, кәріз жүйесі және су жылытқыштары бар ванналары бар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су жылытқыштары бар ванналары бар тұрғын үйлер, қатты отынмен жұмыс істейтін, кәріз жүйесісіз</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Кәрізі бар көшедегі су жинау колонкаларынан суды тарату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және душпен жабдықталған тұрғын үйлер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мотоциклдер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автокөліктер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суаруға арналған су шығыстары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 м2 </w:t>
            </w:r>
            <w:r>
              <w:br/>
            </w:r>
            <w:r>
              <w:rPr>
                <w:rFonts w:ascii="Times New Roman"/>
                <w:b w:val="false"/>
                <w:i w:val="false"/>
                <w:color w:val="000000"/>
                <w:sz w:val="20"/>
              </w:rPr>
              <w:t xml:space="preserve">бір </w:t>
            </w:r>
            <w:r>
              <w:br/>
            </w:r>
            <w:r>
              <w:rPr>
                <w:rFonts w:ascii="Times New Roman"/>
                <w:b w:val="false"/>
                <w:i w:val="false"/>
                <w:color w:val="000000"/>
                <w:sz w:val="20"/>
              </w:rPr>
              <w:t>суару)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(м3/тәулігіне </w:t>
            </w:r>
            <w:r>
              <w:br/>
            </w:r>
            <w:r>
              <w:rPr>
                <w:rFonts w:ascii="Times New Roman"/>
                <w:b w:val="false"/>
                <w:i w:val="false"/>
                <w:color w:val="000000"/>
                <w:sz w:val="20"/>
              </w:rPr>
              <w:t>1 сотка)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6974"/>
        <w:gridCol w:w="2670"/>
        <w:gridCol w:w="1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 (Тишин кеніші "Л-ТВК" ЖШС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ұзындығы 1500-1700 мм-ге дейінгі ванналары бар, душпен жабдықталған тұрғын үйлер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 адамға)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дақылдарын суаруға арналған шығыстар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адамға)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 суаруға арналған шығыстар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адамға)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жылқы, түйе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768"/>
        <w:gridCol w:w="2591"/>
        <w:gridCol w:w="1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ұзындығы 1500-1700 мм-ге дейінгі ванналары бар, душпен жабдықталған тұрғын үйлер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 адамға)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2405"/>
        <w:gridCol w:w="5933"/>
        <w:gridCol w:w="24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(ҚР АШМ СРК "Казводхоз" РМК ШҚФ тұтынушылары үшін Өскемен 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жоқ су құбыры бар тұрғын үйлер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 адамға)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адамға)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адамға)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жылқылар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төлі, жылқылар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бұзаулар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 дейінгі төлдер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(қозылар)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 үйректер, қаздар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су шығыстары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15 күнге есептегенде 20 (1м2)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2405"/>
        <w:gridCol w:w="5933"/>
        <w:gridCol w:w="24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(Бородулиха ауданы әкімдігінің ШЖҚ "Белағаш топтық су құбыры" КМК тұтынушылар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кәріз жүйесі тұрғын үйлер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адамға)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адамға)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жылқылар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ірі қара мал, жылқылар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бұзаулар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 дейінгі төлдер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(қозылар)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 үйректер, қаздар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су шығыстары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15 күнге есептегенде 20 (1м2)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4272"/>
        <w:gridCol w:w="4473"/>
        <w:gridCol w:w="2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(Бородулиха ауданы әкімдігінің ШЖҚ "Белағаш топтық су құбыры"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ваннасы жоқ тұрғын үйлер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 адамға)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және су жылытқыштары бар ванналары бар тұрғын үйлер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адамға)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3348"/>
        <w:gridCol w:w="4649"/>
        <w:gridCol w:w="28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(ШҚО Бесқарағай ауданының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тарату</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адамға)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кәріз жүйесісіз тұрғын үйлер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адамға)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кафе</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м2)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адамға)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суару (1 сотка)</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4150"/>
        <w:gridCol w:w="2828"/>
        <w:gridCol w:w="3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(Белокаменка а. және Секисовка а. "Феникс" ӨКСК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тарату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 бір тұрғынға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жүз шаршы метрге бақшаны суаруға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(қысқы кезеңде)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4353"/>
        <w:gridCol w:w="3872"/>
        <w:gridCol w:w="2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(Веселовка а. Глубокое ауданы әкімдігінің "Веселовский" ММҚ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 (1 адамға)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талдау (1 адамға)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суаруға арналған су шығыстары (суару маусымы 3 ай)</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л / м2</w:t>
            </w:r>
            <w:r>
              <w:br/>
            </w:r>
            <w:r>
              <w:rPr>
                <w:rFonts w:ascii="Times New Roman"/>
                <w:b w:val="false"/>
                <w:i w:val="false"/>
                <w:color w:val="000000"/>
                <w:sz w:val="20"/>
              </w:rPr>
              <w:t>(186,5 л/сотка)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4353"/>
        <w:gridCol w:w="3872"/>
        <w:gridCol w:w="2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(Заречное а. Глубокое ауданы әкімдігінің "Веселовский" ММҚ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суаруға арналған су шығыстары (суару маусымы 3 ай)</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л / м2т </w:t>
            </w:r>
            <w:r>
              <w:br/>
            </w:r>
            <w:r>
              <w:rPr>
                <w:rFonts w:ascii="Times New Roman"/>
                <w:b w:val="false"/>
                <w:i w:val="false"/>
                <w:color w:val="000000"/>
                <w:sz w:val="20"/>
              </w:rPr>
              <w:t>(186,5 л/сотка)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ешкілер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541"/>
        <w:gridCol w:w="3167"/>
        <w:gridCol w:w="23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ауданының "Фрунзе"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 (1 адамға)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тарату (1 адамға)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көшеттерді суаруға арналған су шығыстары (3 ай суару маусымы) (1 сотка үшін)</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 (1 басқа)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 (1 басқа)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(1 басқа)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190"/>
        <w:gridCol w:w="3478"/>
        <w:gridCol w:w="5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(Быструха а. "Хайдин Ю. М." ШҚ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канализациясыз тұрғын үйлер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колонкалардан суды тарату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 қойлар, ешкілер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басқа)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учаскелердегі екпелерді суаруға жұмсалатын су шығыны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м2)</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(м3 / 1 / сотка тәулігіне)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2712"/>
        <w:gridCol w:w="4492"/>
        <w:gridCol w:w="33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(ЖК "Мальцев В. В."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тұрғынға)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(ересек)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 басқа)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(жас)</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бірлікке)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мен қаздар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басқа)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және қой</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 мен бақшаларды суару</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 соткаға)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3601"/>
        <w:gridCol w:w="4076"/>
        <w:gridCol w:w="3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("Киров" ШЖҚ КМК Прапорщиково, разъезд 226 км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колонкаларында суды талдау</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 (суару маусымы мамыр-қыркүйек)</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(1 соткаға)</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(1 соткаға)</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км разъезд</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колонкаларында суды тарату</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 (суару маусымы мамыр-қыркүйек)</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(1 соткаға)</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(1 соткаға)</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және қойлар</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4999"/>
        <w:gridCol w:w="2332"/>
        <w:gridCol w:w="32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(Перевальное а. "Киров"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адам / ай</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қамтылған, бірақ кәріз жүйесі тұрғын үйлер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колонкаларында суды тарату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 (суару кезеңі 5 ай)</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 (1 басқа)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 (1 басқа)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(1 басқа)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5715"/>
        <w:gridCol w:w="2511"/>
        <w:gridCol w:w="22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(Опытное поле а. "Киров"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 (1 адамға)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 – бақшаларда суару (1 сотка үшін)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ваннасы жоқ тұрғын үйлер (1 адамға)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222"/>
        <w:gridCol w:w="5189"/>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(Предгорное а. "Мечта-П" ПКСК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жүйесісіз тұрғын үйлер (1 адамға)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тарату (1 адамға)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суаруға жұмсалатын су шығыны (суару маусымы 3 ай)</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л /м2 186,5 л / сотка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 сотка)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4286"/>
        <w:gridCol w:w="4034"/>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("Козленко В. В." ЖК Ушанов а., Степное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кәріз жүйесісіз тұрғын үйлер (1 адамға)</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учаскелердегі екпелерді суару (1 сотка үшін)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 / м2 / тәулік </w:t>
            </w:r>
            <w:r>
              <w:br/>
            </w:r>
            <w:r>
              <w:rPr>
                <w:rFonts w:ascii="Times New Roman"/>
                <w:b w:val="false"/>
                <w:i w:val="false"/>
                <w:color w:val="000000"/>
                <w:sz w:val="20"/>
              </w:rPr>
              <w:t>(300 литр / сотка)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5551"/>
        <w:gridCol w:w="2589"/>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ауданының Кожохово а. ШЖҚ "Ертіс"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жүйесіз тұрғын үйлер (1 адамға)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бар, су құбыры бар тұрғын үйлер (1 адамға)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отырғызуларды суару: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(1 сотка үшін)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(1 сотка үшін)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5261"/>
        <w:gridCol w:w="2454"/>
        <w:gridCol w:w="3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ауданының Прогресс а. ШЖҚ "Ертіс"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жүйесіз тұрғын үйлер (1 адамға)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колонкаларынан суды талдау (1 адамға)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отырғызуларды суару: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(1 сотка үшін)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5124"/>
        <w:gridCol w:w="2390"/>
        <w:gridCol w:w="30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("Племптица" ЖШС)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ванналарсыз су құбыры бар тұрғын үйлер (1 тұрғынға)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учаскелердегі екпелерді суаруға жұмсалатын су шығыны (суару кезеңінде)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 2 м3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5071"/>
        <w:gridCol w:w="2520"/>
        <w:gridCol w:w="28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(ЖК "Хазиев Р. М." Предгорное 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канализациясыз тұрғын үйлер (1 тұрғынға)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(1 сотка үшін)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(1 сотка үшін)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6665"/>
        <w:gridCol w:w="2408"/>
        <w:gridCol w:w="19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(Алтай ауданы әкімдігі Алтай қ. бөлімшесі "Зырян көпсалалы пайдалану кәсіпорны"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айына м3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су болмаған жағдайда орталықтандырылған ыстық сумен жабдықталған, су бұруымен пәтерлер (абаттандырудың 1-дәрежесі)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ыстық сумен жабдықтаудың бойлер жүйесімен және су бұруымен пәтерлер (1 А абаттандыру дәрежесі)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 орталықтандырылған ыстық сумен жабдықтаумен, су бұрумен пәтерлер (1 дәрежелі абаттандыру)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 ыстық сумен жабдықтаудың бойлер жүйесімен және су бұруымен пәтерлер (1 А абаттандыру дәрежесі)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титан, ваннасы және су бұруы бар пәтерлер (2 дәрежелі абаттандыру)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су болған жағдайда титан, ванна және су бұруы бар пәтерлер (2 дәрежелі абаттандыру) 1 адамға батареядан ыстық суды пайдаланған жағдайда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титан, ваннасы жоқ, бірақ су бұруы бар пәтерлер (3 дәрежелі абаттандыру)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ваннасы жоқ, бірақ су болмаған жағдайда (3 дәрежелі абаттандыру) 1 адамға батареялардан ыстық суды пайдаланған жағдайда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абаттандырылған пәтерлер (сумен жабдықтау)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 (5 дәрежелі абаттандыру)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жер телімдерін суғаруға жұмсалатын су шығыны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 1 басқа м3/айына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мен құнажындар, 1 басқа м3/айына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 1 басқа м3/айына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1 басқа, м3/айына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 1 басқа, м3/айына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Бордақылаудағы шошқалар, 1 басқа м3/айына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5333"/>
        <w:gridCol w:w="3127"/>
        <w:gridCol w:w="27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(Алтай ауданы әкімдігінің Серебрянск қ. бөлімшесі "Зырян көпсалалы пайдалану кәсіпорны"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айына м3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1 дәрежелі абаттандырылған пәтерлер (ыстық сумен орталықтандырылған қамтамасыз ету, кәріз) (1 тұрғынға)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м3/адам/айына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м3/адам/айына</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абаттандырылған 2 дәрежелі пәтерлер (титан, ванна, кәріз) (1 тұрғынға)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м3/адам/айына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м3/адам/айына</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3 дәрежелі абаттандырылған пәтерлер (титансыз, ваннасыз, бірақ кәрізбен) (1 тұрғынға)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м3/адам/айына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м3/адам/айына</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абаттандырылған пәтерлер (1 тұрғынға)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м3/адам/айына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м3/адам/айына</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Құдықтан су (1 тұрғынға)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м3/адам/айына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(суару маусымына)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м3/сотық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 (1 басқа)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м3/бас/айына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мен құнажындар (1 басқа)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м3/бас/айына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 (1 басқа)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м3/бас/айына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(1 басқа)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м3/бас/айына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 (1 басқа)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м3/бас/айына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Бордақылаудағы шошқалар (1 басқа)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м3/бас/айына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4849"/>
        <w:gridCol w:w="5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(Алтай ауданы әкімдігінің Жаңа Бұқтырма к. бөлімшесі "Зырян көпсалалы пайдалану кәсіпорны" КМК тұтынушылары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дәрежелі абаттандыру пәтерлері</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абаттандыру пәтерлері</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абаттандыру пәтерлері</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Құдықтардан су</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м3/айына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1а дәрежелі абаттандыру пәтерлері</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дәрежелі абаттандыру пәтерлері</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Батареялардан ыстық суды пайдаланған кезде</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абаттандыру пәтерлері</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м3/айына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Батареялардан ыстық суды пайдаланған кезде</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м3/айына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3106"/>
        <w:gridCol w:w="4609"/>
        <w:gridCol w:w="3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(Первороссийское а. "Левченко И.П." ЖК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тұрғын үйлер</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тұрғынға)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суару</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л/м2/тәулігіне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басқа)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2 жасқа дейінгі төлдері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шегілетін жылқылар</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және қойлар</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басқа)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басқа)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5418"/>
        <w:gridCol w:w="49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("Средигорненский" ЖШС тұтынушылары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абаттандыру пәтерлері (титансыз, ваннасыз, кәрізі бар)</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м3/адам/айына</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суару</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сотығына 9 м3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1933"/>
        <w:gridCol w:w="5634"/>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(Жарма ауданы Шар қ. әкімдігінің "Горводхоз"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суару-көкөністер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(жазғы маусымда 1 сотыққа)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суару-картоп</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(жазғы маусымда 1 сотыққа)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2794"/>
        <w:gridCol w:w="5189"/>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(Жарма ауданы әкімдігінің "Горводхоз" КМК Ақжал а., Суықбұлақ а., Шалабай а., Жарма ауданы әкімдігінің "Жарма Су" КМК Жаңғызтөбе а., Белтерек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3925"/>
        <w:gridCol w:w="4551"/>
        <w:gridCol w:w="25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(Жарма ауданы әкімдігінің "Горводхоз" КМК Жайма а., Ақбұзау а., Қаражал а., Салқынтөбе а., Жарма ауданы әкімдігінің "Жарма Су" КМК Қалбатау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сиырлар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мен құнажындар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2 жасқа дейінгі төлдері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жылқылар және емізетін биелер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Шегіс, мініс, желіс жылқылар және 1,5 жастан асқан құлындар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айғырлар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жылқы төлі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суару, көкөністер</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(жазғы маусымда 1 сотыққа)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суару, картоп</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(жазғы маусымда 1 сотыққа)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4962"/>
        <w:gridCol w:w="4261"/>
        <w:gridCol w:w="14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(Жарма ауданы әкімдігінің "Жарма Су" КМК Үшбиік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/тәулік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сиырлар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мен құнажындар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ірі қара малдың 2 жасқа дейінгі төлдері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жылқылар және емізетін биелер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Шегіс, мініс, желіс жылқылар және 1,5 жастан асқан құлындар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айғырлар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жылқы төлі</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975"/>
        <w:gridCol w:w="2188"/>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(Жарма ауданы "Әуезов коммуналдық желілері" ЖШС Әуезов 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жүйелері бар, ваннасы жоқ пәтер үлгісіндегі тұрғын үйлер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Кәрізі жоқ су құбыры бар пәтер үлгісіндегі тұрғын үйлер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1500-1700 мм дейінгі ванналары бар тұрғын үйлер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 адамға)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телімдерді суаруға арналған су шығыны: бақшалар мен жасыл желектер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сотыққа)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м3 / ай. 1 ауысымда жұмыс істейтінге (20 м2 сауда залына)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және кәріз жүйелері бар, ваннасыз пәтерлік үлгідегі тұрғын үйлер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(ЫСЖ-сыз)</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1500-1700 мм дейінгі ваннасы бар тұрғын үйлер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(ЫСЖ-сыз)</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(ЫСЖ-сыз)</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м3/ ай. 1 ауысымда жұмыс істейтінге (20 м2 сауда-залы)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4192"/>
        <w:gridCol w:w="2825"/>
        <w:gridCol w:w="39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(Абай ауданы әкімдігінің "Риза" ШЖҚ КМК Қасқабұлақ, Құндызды, Архат, Тоқтамыс, Кеңгірбай би, Саржал, Медеу, Көкбай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 (1 адамға)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Кәрізсіз, орталықтандырылған суық сумен жабдықталған тұрғын үйлер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4771"/>
        <w:gridCol w:w="2366"/>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(Абай ауданы әкімдігінің "Риза" ШЖҚ КМК Қарауыл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 (1 адамға)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4616"/>
        <w:gridCol w:w="3600"/>
        <w:gridCol w:w="26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(Аягөз ауданы әкімдігінің "Аягөз су"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(су құбыры жазғы кезеңде)</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тұрғын үйлер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ваннасы жоқ тұрғын үйлер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су құбыры және кәрізі, су жылытқыштары бар тұрғын үйлер (титан)</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ваннасы жоқ тұрғын үйлер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су құбыры және кәрізі, су жылытқыштары бар тұрғын үйлер (титан)</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617"/>
        <w:gridCol w:w="4856"/>
        <w:gridCol w:w="26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(Аягөз ауданының "Су"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3913"/>
        <w:gridCol w:w="4204"/>
        <w:gridCol w:w="25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 (Аягөз қ. "Теміржол су-Аягөз" ЖШС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су құбырын пайдалану</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 адамға)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 құбырын пайдалану</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адамға)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жұмсалатын су шығыны (суару маусымы 4 ай)</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сотыққа)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 жуыну</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қаздар, үйректер мен қояндар</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бірлікке)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жеңіл автомобильдер</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бірлікке)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 </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бірлікке)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3342"/>
        <w:gridCol w:w="4491"/>
        <w:gridCol w:w="27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(Зайсан ауданы әкімдігінің "Зайсан" ККМК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м3/адам/айына</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пәтерлік үлгідегі тұрғын үйлер үшін</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 адамға)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 адамға)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жылқы, түйе</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басқа)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басқа)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пәтерлік үлгідегі тұрғын үйлер үшін</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 адамға)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3020"/>
        <w:gridCol w:w="5002"/>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әкімдігінің Күршім а. "Күршім"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3579"/>
        <w:gridCol w:w="4847"/>
        <w:gridCol w:w="27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әкімдігінің Құйған а. "Күршім"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құстары</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 басқа)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телімдерді суару (1 сотыққа)</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3107"/>
        <w:gridCol w:w="4607"/>
        <w:gridCol w:w="32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әкімдігінің Теректі а. "Теректі"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Кәрізсіз тұрғын үйлер</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 адамға)</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Көшедегі су жинау құдықтарынан суық су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адамға)</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(1 сотыққа)</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6850"/>
        <w:gridCol w:w="2553"/>
        <w:gridCol w:w="18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 "Курчатов Водоканал" ШЖҚ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сумен жабдықталған, қол жуғыштармен, жуғыштармен, ұзындығы 1500-1700 мм-ге дейінгі ванналармен, душтармен жабдықталған тұрғын үйлер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 адамға)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4684"/>
        <w:gridCol w:w="3093"/>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қ. шағын аудандары бойынша "Шемонаиха су каналы" ЖШС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тұрғын үйлер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 адамға)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0" w:type="auto"/>
            <w:vMerge/>
            <w:tcBorders>
              <w:top w:val="nil"/>
              <w:left w:val="single" w:color="cfcfcf" w:sz="5"/>
              <w:bottom w:val="single" w:color="cfcfcf" w:sz="5"/>
              <w:right w:val="single" w:color="cfcfcf" w:sz="5"/>
            </w:tcBorders>
          </w:tc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душсыз жатақханалар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жұмсалатын су шығыны (мерзімі 20 мамырдан - 1 қыркүйекке дейін)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м2-ге)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м3 (1 сотыққа)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7099"/>
        <w:gridCol w:w="2546"/>
        <w:gridCol w:w="1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су каналы" ЖШС Кенюхово, Горкуново, Медведка, Белый Камень, Коневка, Новая Убинка, Рассыпное, Березовка, Крюковка, Кандыновка, Зевакино, Рулиха, Верх-Уба, Волчанка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және кәрізбен жабдықталған тұрғын үйлер: суық су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жабдықталмаған, су құбыры, орталық кәрізі (санторап және ванна) бар тұрғын үйлер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жергілікті кәрізі (санитарлық торап) бар, орталықтандырылған ыстық сумен жабдықталмаған тұрғын үйлер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жатақхана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үйректер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суаруға жұмсалатын су шығыны (1 сотыққа) (суару маусымы 20 мамырдан 1 қыркүйекке дейін), айына суару саны 12.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5027"/>
        <w:gridCol w:w="3371"/>
        <w:gridCol w:w="2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қ. "Каимов" ЖК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суды бұру қызметтері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орталық кәрізі (санторап және ванна) бар, ыстық сумен жабдықталмаған тұрғын үйлер</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4832"/>
        <w:gridCol w:w="3854"/>
        <w:gridCol w:w="2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ауданы әкімдігінің Көкпекті а. "Көкпекті"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дәретханамен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дәретханамен, ваннамен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унитазы бар кәрізбен, ванна және автоматты кір жуғыш машинамен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және унитазы бар кәрізбен, электр су жылытқышы бар ваннамен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унитазы бар кәрізбен, электр су жылытқышы бар ваннамен және автоматты кір жуғыш машинамен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ваннамен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автоматты кір жуғыш машинасы бар ванна бөлмесімен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электр су жылытқышы бар ваннамен және автоматты кір жуғыш машинамен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автоматты кір жуғыш машинамен, раковинасы бар кәрізбен жабдықталған үй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жабдықталған электр су жылытқышы және автоматты кір жуғыш машинасы бар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 су жылытқышы мен раковинасы бар кәрізбен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унитазы бар кәрізбен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унитазы бар кәрізбен, ванна бөлмесімен жабдықталған үй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унитазы бар кәрізбен, жуынатын бөлме мен автоматты кір жуғыш машинамен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унитазы бар кәрізбен, ванна электр су жылытқышы және автоматты кір жуғыш машинасы бар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және сантехникалық құрылғыларсыз су құбырымен жабдықталған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жастағы сиырлар мен бұзаулар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барлық жастағы төлдер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барлық жастағы төлдер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барлық жастағы төлдер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Үйректер, қаздар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 бірлікке)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бірлікке)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 бірлікке)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Бақшаны суару көкөністер (жазғы кезеңде)</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(1 сотыққа)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суару картоп, бақ (жазғы кезеңде)</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(1 сотыққа)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170"/>
        <w:gridCol w:w="3574"/>
        <w:gridCol w:w="21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ауданы әкімдігінің Көкпекті а. "Көкпекті"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 бұру қызметтері</w:t>
            </w:r>
          </w:p>
        </w:tc>
      </w:tr>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унитазбен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унитазбен, ваннамен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унитазы бар кәрізбен, ванна және автоматты кір жуғыш машинамен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және унитазы бар кәрізбен, электр су жылытқышы бар ваннамен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және унитаз бар кәрізбен, электрлік су жылытқышпен ваннамен және автоматты кір жуғыш машинасымен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ваннамен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бар кәрізбен, автоматты кір жуғыш машинасы бар ванна бөлмесімен жабдықталған үй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электр су жылытқышы бар ваннамен және автоматты кір жуғыш машинамен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автоматты кір жуғыш машина мен раковинасы бар кәрізбен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 су жылытқышы бар раковинасы бар кәрізбен және автоматты кір жуғыш машинамен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электрлік су жылытқышы бар раковинасымен, кәрізбен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унитазбен, кәрізбен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унитазы бар кәрізбен, ваннамен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унитазы бар кәрізбен, жуынатын бөлме мен автоматты кір жуғыш машинамен жабдықталған үй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унитазы бар кәрізбен, электр су жылытқышы бар ванна және автоматты кір жуғыш машинамен жабдықталған үй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4662"/>
        <w:gridCol w:w="3719"/>
        <w:gridCol w:w="27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ауданы әкімдігінің Самар а. "Самар"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унитазбен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және ванна бөлмесімен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және унитазы бар кәрізбен, және автоматты кір жуғыш машинамен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унитазы бар кәрізбен және электр су жылытқышы бар ваннамен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унитазы бар кәрізбен, электр су жылытқышы бар ваннамен және автоматты кір жуғыш машинамен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ванна раковинасы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автоматты кір жуғыш машинасы бар жуынатын ваннасы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электр су жылытқышпен және автоматты кір жуғыш машинамен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кір жуғыш машинасы бар раковинасы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 су жылытқыш пен раковинасы бар кәрізбен және автоматты кір жуғыш машинамен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 су жылытқышпен раковинасы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ванна мен унитаз бар кәрізбен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ванна, унитазбен кәрізбен және автоматты кір жуғыш машинамен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 кәрізбен, электр су жылытқышпен және автоматты кір жуғыш машинамен жабдықталған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кәрізбен және сантехникалық құралдарсыз үй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жастағы сиырлар мен бұзаулар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барлық жастағы төлдер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барлық жастағы төлдер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барлық жастағы төлдер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 бірлікке)</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бірлікке)</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 бірлікке)</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Бақшаны суару, көкөністер (жазғы кезеңде)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(1 сотыққа)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Бақшаны суару, картоп, бау (жазғы кезеңде)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(1 сотыққа)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5110"/>
        <w:gridCol w:w="3369"/>
        <w:gridCol w:w="2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ауданы әкімдігінің Самар а. "Самар" ШЖҚ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және унитаз бар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және унитаз бар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және унитаз бар кәрізбен, ванна және автоматты кір жуғыш машинамен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және унитаз бар кәрізбен, электрлік су жылытқышпен ваннамен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және унитаз бар кәрізбен, электрлік су жылытқышпен ваннамен жабдықталған және автоматты кір жуғыш машинасы бар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бар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бар кәрізбен, автоматты кір жуғыш машинасы бар, ваннамен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 бар кәрізбен, электрлік су жылытқышпен жабдықталған және автоматты кір жуғыш машинасы бар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кір жуу машинасы бар раковина бар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электрлік су жылытқышы бар жуғыш бар кәрізбен жабдықталған және автоматты кір жуғыш машинасы бар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электрлік су жылытқышы бар раковина бар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 кәрізбен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 бар кәрізбен, ваннамен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унитазбен кәрізбен, ванна және автоматты кір жуғыш машинамен жабдықталған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унитаз бар кәрізбен, электрлік су жылытқышпен жабдықталған және автоматты кір жуғыш машинасы бар үй</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3853"/>
        <w:gridCol w:w="68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ауданы әкімдігінің "АлтайКомХозСервис" КМК Үлкен Нарын, Малонарым, Алтынбел, Ново-Хайрузовка, Приморск, Катон Қарағай, Коробиха, Барлық, Белқарағай, Топқайың, Жаңа үлгі, Еңбек, Аққайнар, Берел, Жамбыл, Солдатово, Өрел, Ново-Покровка, Майемер а. тұтынушылары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 адамға)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қамтылған, бірақ кәрізіз тұрғын үйлер</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 адамға)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құбыры құдықтарынан суды тарату</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суаруға су тарату</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м3 (1 сотыққа)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3262"/>
        <w:gridCol w:w="4531"/>
        <w:gridCol w:w="27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ауданы Үржар а.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қамтылған, бірақ кәрізсіз тұрғын үйлер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 бақшаны суару (1 сотык)</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20"/>
        <w:gridCol w:w="4704"/>
        <w:gridCol w:w="25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ауданы, Үржар а.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202"/>
        <w:gridCol w:w="4560"/>
        <w:gridCol w:w="31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ауданының Науалы, Көлденең, Жаңа тілек, Қаракөл, Тас-Арық, Таскескен а.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құдықтарынан суды тарату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қамтылған, бірақ кәрізсіз тұрғын үйлер</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2616"/>
        <w:gridCol w:w="4854"/>
        <w:gridCol w:w="34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ауданының "Мақаншы" КМК Қарабұта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қызметтері</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796"/>
        <w:gridCol w:w="5189"/>
        <w:gridCol w:w="27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ауданы әкімдігінің "Мақаншы" КМК Көктерек, Қарабұлақ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6974"/>
        <w:gridCol w:w="2670"/>
        <w:gridCol w:w="1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Қасым Қайсенов к. "Молодежный" КМК тұтынушылары үшін)</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адамға)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раковинатармен, себезгілермен және ұзындығы 1500- 1700 мм-ге дейінгі ванналармен жабдықталған тұрғын үйлер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 адамға)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4327"/>
        <w:gridCol w:w="3505"/>
        <w:gridCol w:w="3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Ұлан а. "Молодежный" КМК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(на 1 человека)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үй жанындағы телімдерде көшеттерді суару (1 м2-ге)</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6 айға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(1басқа)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 6 айға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6 айға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6 айға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885"/>
        <w:gridCol w:w="2618"/>
        <w:gridCol w:w="2618"/>
        <w:gridCol w:w="4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"Молодежный" КМК тұтынушылары үшін)</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 суық сумен жабдықтау қызметтері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телімдерде көшеттерді суару (суару кезеңінде)</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көкөністерді суару үшін 0,6 м3 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салынған картопты суару үшін 0,15 м3 су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 суық сумен жабдықтау қызметтері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телімдерде көшеттерді суару (суару кезеңінде)</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салынған көкөністі суару үшін 0,6 м3 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салынған картопты суару үшін 0,15 м3 су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ірі қара мал 6 айға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6 айға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3020"/>
        <w:gridCol w:w="5002"/>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"Коммунальник" КМК Митрофановка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ірі қара мал, жылқылар, түйелер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ешкілер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көшеттерді суару:</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4134"/>
        <w:gridCol w:w="4401"/>
        <w:gridCol w:w="26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"Коммунальник" КМК Таврия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ірі қара мал, жылқылар, түйелер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ешкілер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жер телімдерін суару (3 ай):</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сотыққақа)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сотыққақа)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сотыққақа)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4134"/>
        <w:gridCol w:w="4401"/>
        <w:gridCol w:w="26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(Ұлана уданы әкімдігінің "Коммунальник" КМК Ново-Азовое а., Каменка а., Тройницкое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жылқылар, түйелер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жер учаскелерін суару (3 ай):</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сотыққа)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сотыққа)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830"/>
        <w:gridCol w:w="5305"/>
        <w:gridCol w:w="2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Таврия а. "Коммунальник" КМК тұтынушылар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бағаналарынан суды тарату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3021"/>
        <w:gridCol w:w="4301"/>
        <w:gridCol w:w="37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"Коммунальник" КМК Донское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бағаналарынан суды тарату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Бақшаларды суару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(сотыққа)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суару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сотыққа)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4098"/>
        <w:gridCol w:w="4797"/>
        <w:gridCol w:w="22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"Коммунальник" КМК Саратовка а.тұтынушылары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бағаналарынан суды тарату</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кәрізден тұратын тұрғын үйлер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жылқылар, түйелер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жер телімдерін суару (3 ай)</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 (л/га)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(л/га)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(л/га)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3020"/>
        <w:gridCol w:w="5002"/>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"Коммунальник" КМК Восточное а.тұтынушылары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жылқылар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сотыққа)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4155"/>
        <w:gridCol w:w="64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әкімдігінің "Ақжар" ШЖҚ МКК Ақжар, Маңырақ, Жаңаауыл, Ахметбұлақ, Жамбыл, Жалаңаш, Құйған, Қабанбай, Тұғыл, Қарасу а. тұтынушылары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адамға)</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 адамға)</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 адамға)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3854"/>
        <w:gridCol w:w="68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әкімдігінің ШЖҚ "Ақжар" МКК тұтынушылары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 адам)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202"/>
        <w:gridCol w:w="4560"/>
        <w:gridCol w:w="31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әкімдігінің ШЖҚ "Ақжар" МКК Қабанбай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3854"/>
        <w:gridCol w:w="68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әкімдігінің ШЖҚ "Ақжар" МКК Жетіарал, Жаңалық а. тұтынушылары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канализациясыз тұрғын үйлер</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 адамға)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2459"/>
        <w:gridCol w:w="4562"/>
        <w:gridCol w:w="39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әкімдігінің ШЖҚ "Ақжар"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адамға)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3619"/>
        <w:gridCol w:w="4863"/>
        <w:gridCol w:w="2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әкімдігінің ШЖҚ "Ақсуат"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тұрғын үйлер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бірақ ваннасыз тұрғын үйлер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5620"/>
        <w:gridCol w:w="3130"/>
        <w:gridCol w:w="2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 әкімдігінің Глубокое к. "Теплоэнергия" ШЖҚ МКК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тұрғын үйлер (1 адамға 12 айға біркелкі бөлінген), оның ішінде: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кезеңде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кәрізі бар, ваннасыз тұрғын үйлер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тұрғын үйлер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құдықтарынан суды тарату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(1адамға)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тұрғын үйлер (1 адамға 12 айға біркелкі бөлінген) - суық су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r>
      <w:tr>
        <w:trPr>
          <w:trHeight w:val="30" w:hRule="atLeast"/>
        </w:trPr>
        <w:tc>
          <w:tcPr>
            <w:tcW w:w="0" w:type="auto"/>
            <w:vMerge/>
            <w:tcBorders>
              <w:top w:val="nil"/>
              <w:left w:val="single" w:color="cfcfcf" w:sz="5"/>
              <w:bottom w:val="single" w:color="cfcfcf" w:sz="5"/>
              <w:right w:val="single" w:color="cfcfcf" w:sz="5"/>
            </w:tcBorders>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тұрғын үйлер (қысқы кезеңде 1 адамға) - ыстық су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тұрғын үйлер (1 адамға біркелкі бөлінген)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кәрізі бар, ваннасы жоқ тұрғын үйлер (1 адамға) - суық су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кәрізі бар, ваннасы жоқ тұрғын үйлер (1 адамға) - ыстық су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501"/>
        <w:gridCol w:w="2815"/>
        <w:gridCol w:w="1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("Эко-Семей" ЖШС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ұзындығы 1500-1700 мм-ге дейінгі ванналары бар, душпен жабдықталған тұрғын үйлер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 адамға)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канализациясы бар, ваннасы жоқ тұрғын үйлер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 адамға)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қолжуғыштармен, жуғыштармен және душтармен жабдықталған тұрғын үйлер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 адамға)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817"/>
        <w:gridCol w:w="3488"/>
        <w:gridCol w:w="1457"/>
        <w:gridCol w:w="2133"/>
        <w:gridCol w:w="14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("Восток Бройлер" ЖШС тұтынушылары үшін)</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 (сумен жабдықтау)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сондай қатты отынмен жұмыс істейтін су құбыры, кәріз және су жылытқышымен ванналары бар үйлер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телімдерде көшеттерді суару: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(1 м2)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(1 м2)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 түйелер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күркетауықтар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 басқа)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жеңіл автокөліктер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(1 автокөлік-ке)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 жуғыш болған жағдайда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 (1 автокөлік-ке)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мотоциклдер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(1 мотоцикл)</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bl>
    <w:bookmarkStart w:name="z26" w:id="18"/>
    <w:p>
      <w:pPr>
        <w:spacing w:after="0"/>
        <w:ind w:left="0"/>
        <w:jc w:val="both"/>
      </w:pPr>
      <w:r>
        <w:rPr>
          <w:rFonts w:ascii="Times New Roman"/>
          <w:b w:val="false"/>
          <w:i w:val="false"/>
          <w:color w:val="000000"/>
          <w:sz w:val="28"/>
        </w:rPr>
        <w:t>
      * жылу желілерінен суды тікелей алумен ыстық сумен жабдықтаудың орталықтандырылған жүйесі кезінде судың тәуліктік шығыны 0,7 коэффициентімен анықталады.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748"/>
        <w:gridCol w:w="5151"/>
        <w:gridCol w:w="2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(Бозанбай а. "Аубакиров" ЖК)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тұрғын үйлер</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3687"/>
        <w:gridCol w:w="4702"/>
        <w:gridCol w:w="25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(ҚР ІІМ ҚАЖК ТМ "Еңбек-Өскемен" ШЖҚ РМК №35 ӨБ 11 филиалдың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су бұрусыз тұрғын үйлер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4616"/>
        <w:gridCol w:w="3600"/>
        <w:gridCol w:w="26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(ҚР ІІМ ҚАЖК ТМ "Еңбек-Өскемен" ШЖҚ РМК №65 ПУ, Половинка к. №110 филиалы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жабдықталмаған су құбыры, жергілікті кәрізі бар (санторап және ванна) тұрғын үйлер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дақылдарын суаруға жұмсалатын су шығыны, үй жанындағы телімде отырғызу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адамға)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 басқа)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4812"/>
        <w:gridCol w:w="3754"/>
        <w:gridCol w:w="17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жабдықталмаған су құбыры, жергілікті кәрізі бар (санторап және ванна) тұрғын үйлер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179"/>
        <w:gridCol w:w="2301"/>
        <w:gridCol w:w="49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 төбе к. ("Еңбек-Өскемен" ШЖҚ РМК №110 филиалының Шуақ а.тұтынушылары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бар, ванналарсыз пәтерлік үлгідегі тұрғын үйлер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және душтармен жабдықталған тұрғын үйлер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Душпен жабдықталған отыратын ванналары бар тұрғын үйлер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1500-1700 мм дейінгі ванналары бар тұрғын үйлер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 адамға)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телімдерді суаруға арналған су шығыны: бақшалар мен жасыл желектер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қоғамдық тамақтандыру кәсіпорындары, оның ішінде: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Түстену залында сатылатын (1 шартты тағам)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 шартты тағам)</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сатылатын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 шартты тағам)</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м3/айына 1 ауысымда жұмыс істеушіге (20 м2/ сауда залына)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6165"/>
        <w:gridCol w:w="2884"/>
        <w:gridCol w:w="1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 төбе к. ("Еңбек-Өскемен" ШЖҚ РМК №110 филиалының Шуақ а.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канализациясы бар, ванналарсыз пәтерлік үлгідегі тұрғын үйлер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(ЫСЖ-мен)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(ЫСЖ-сіз)</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және душтармен жабдықталған тұрғын үйлер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(ЫСЖ-мен)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(ЫСЖ-мен)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Душпен жабдықталған отыратын ванналары бар тұрғын үйлер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(ЫСЖ-мен)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(ЫСЖ-сіз)</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1500-ден 1700 мм дейінгі ванналары бар тұрғын үйлер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(ЫСЖ-мен)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(ЫСЖ-сіз)</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(ЫСЖ-сіз)</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382"/>
        <w:gridCol w:w="5473"/>
        <w:gridCol w:w="4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(ҚР ІІМ ҚАЖК "Еңбек-Өскемен" ШЖҚ РМК №17 ПУ тұтынушылары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 адамға)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