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ce992" w14:textId="05ce9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Алтай ауданының аумағындағы жер учаскесі тұстамасындағы Куликов бұлағының су қорғау аймағы мен су қорғау белдеуін және оларды шаруашылықта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2020 жылғы 24 желтоқсандағы № 461 қаулысы. Шығыс Қазақстан облысының Әділет департаментінде 2020 жылғы 28 желтоқсанда № 8055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1. Мыналар:</w:t>
      </w:r>
    </w:p>
    <w:bookmarkEnd w:id="2"/>
    <w:bookmarkStart w:name="z9" w:id="3"/>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 Алтай ауданының аумағындағы жер учаскесі тұстамасындағы "Нивы Чапаево" жауапкершілігі шектеулі серіктестігіне берілетін Куликов бұлағының су қорғау аймағы мен су қорғау белдеуі;</w:t>
      </w:r>
    </w:p>
    <w:bookmarkEnd w:id="3"/>
    <w:bookmarkStart w:name="z10" w:id="4"/>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Алтай ауданының аумағындағы жер учаскесі тұстамасындағы "Нивы Чапаево" жауапкершілігі шектеулі серіктестігіне берілетін Куликов бұлағының су қорғау аймағы аумағында шаруашылыққа пайдаланудың арнайы режимі және су қорғау белдеуі аумағында шектеулі шаруашылық қызмет режимі белгіленсін.</w:t>
      </w:r>
    </w:p>
    <w:bookmarkEnd w:id="4"/>
    <w:bookmarkStart w:name="z11" w:id="5"/>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Алтай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5"/>
    <w:bookmarkStart w:name="z12" w:id="6"/>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6"/>
    <w:bookmarkStart w:name="z13"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4" w:id="8"/>
    <w:p>
      <w:pPr>
        <w:spacing w:after="0"/>
        <w:ind w:left="0"/>
        <w:jc w:val="both"/>
      </w:pPr>
      <w:r>
        <w:rPr>
          <w:rFonts w:ascii="Times New Roman"/>
          <w:b w:val="false"/>
          <w:i w:val="false"/>
          <w:color w:val="000000"/>
          <w:sz w:val="28"/>
        </w:rPr>
        <w:t xml:space="preserve">
      2)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bookmarkEnd w:id="8"/>
    <w:bookmarkStart w:name="z15" w:id="9"/>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bookmarkEnd w:id="9"/>
    <w:bookmarkStart w:name="z16" w:id="10"/>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0"/>
    <w:bookmarkStart w:name="z17" w:id="11"/>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bookmarkStart w:name="z19" w:id="12"/>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Экология, геология және табиғи ресурстар </w:t>
      </w:r>
      <w:r>
        <w:br/>
      </w:r>
      <w:r>
        <w:rPr>
          <w:rFonts w:ascii="Times New Roman"/>
          <w:b w:val="false"/>
          <w:i w:val="false"/>
          <w:color w:val="000000"/>
          <w:sz w:val="28"/>
        </w:rPr>
        <w:t xml:space="preserve">министрлігі Су ресурстары комитетінің </w:t>
      </w:r>
      <w:r>
        <w:br/>
      </w:r>
      <w:r>
        <w:rPr>
          <w:rFonts w:ascii="Times New Roman"/>
          <w:b w:val="false"/>
          <w:i w:val="false"/>
          <w:color w:val="000000"/>
          <w:sz w:val="28"/>
        </w:rPr>
        <w:t xml:space="preserve">Су ресурстарын пайдалануды реттеу </w:t>
      </w:r>
      <w:r>
        <w:br/>
      </w:r>
      <w:r>
        <w:rPr>
          <w:rFonts w:ascii="Times New Roman"/>
          <w:b w:val="false"/>
          <w:i w:val="false"/>
          <w:color w:val="000000"/>
          <w:sz w:val="28"/>
        </w:rPr>
        <w:t xml:space="preserve">және қорғау жөніндегі Ертіс бассейндік </w:t>
      </w:r>
      <w:r>
        <w:br/>
      </w:r>
      <w:r>
        <w:rPr>
          <w:rFonts w:ascii="Times New Roman"/>
          <w:b w:val="false"/>
          <w:i w:val="false"/>
          <w:color w:val="000000"/>
          <w:sz w:val="28"/>
        </w:rPr>
        <w:t xml:space="preserve">инспекциясы басшысының міндетін атқарушы </w:t>
      </w:r>
      <w:r>
        <w:br/>
      </w:r>
      <w:r>
        <w:rPr>
          <w:rFonts w:ascii="Times New Roman"/>
          <w:b w:val="false"/>
          <w:i w:val="false"/>
          <w:color w:val="000000"/>
          <w:sz w:val="28"/>
        </w:rPr>
        <w:t xml:space="preserve">______________ М. Иманжанов </w:t>
      </w:r>
      <w:r>
        <w:br/>
      </w:r>
      <w:r>
        <w:rPr>
          <w:rFonts w:ascii="Times New Roman"/>
          <w:b w:val="false"/>
          <w:i w:val="false"/>
          <w:color w:val="000000"/>
          <w:sz w:val="28"/>
        </w:rPr>
        <w:t>2020 жылғы "___" _______________</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2020 жылғы 24 желтоқсандағы </w:t>
            </w:r>
            <w:r>
              <w:br/>
            </w:r>
            <w:r>
              <w:rPr>
                <w:rFonts w:ascii="Times New Roman"/>
                <w:b w:val="false"/>
                <w:i w:val="false"/>
                <w:color w:val="000000"/>
                <w:sz w:val="20"/>
              </w:rPr>
              <w:t>№ 461 қаулысына қосымша</w:t>
            </w:r>
          </w:p>
        </w:tc>
      </w:tr>
    </w:tbl>
    <w:bookmarkStart w:name="z21" w:id="13"/>
    <w:p>
      <w:pPr>
        <w:spacing w:after="0"/>
        <w:ind w:left="0"/>
        <w:jc w:val="left"/>
      </w:pPr>
      <w:r>
        <w:rPr>
          <w:rFonts w:ascii="Times New Roman"/>
          <w:b/>
          <w:i w:val="false"/>
          <w:color w:val="000000"/>
        </w:rPr>
        <w:t xml:space="preserve"> Шығыс Қазақстан облысы Алтай ауданының аумағындағы жер учаскесі тұстамасындағы "Нивы Чапаево" жауапкершілігі шектеулі серіктестігіне берілетін Куликов бұлағының су қорғау аймағы мен су қорғау белдеуі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0"/>
        <w:gridCol w:w="1916"/>
        <w:gridCol w:w="2360"/>
        <w:gridCol w:w="1693"/>
        <w:gridCol w:w="1917"/>
        <w:gridCol w:w="1917"/>
        <w:gridCol w:w="1247"/>
      </w:tblGrid>
      <w:tr>
        <w:trPr>
          <w:trHeight w:val="30" w:hRule="atLeast"/>
        </w:trPr>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w:t>
            </w:r>
            <w:r>
              <w:br/>
            </w:r>
            <w:r>
              <w:rPr>
                <w:rFonts w:ascii="Times New Roman"/>
                <w:b w:val="false"/>
                <w:i w:val="false"/>
                <w:color w:val="000000"/>
                <w:sz w:val="20"/>
              </w:rPr>
              <w:t>км</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Ауданы, </w:t>
            </w:r>
            <w:r>
              <w:br/>
            </w:r>
            <w:r>
              <w:rPr>
                <w:rFonts w:ascii="Times New Roman"/>
                <w:b w:val="false"/>
                <w:i w:val="false"/>
                <w:color w:val="000000"/>
                <w:sz w:val="20"/>
              </w:rPr>
              <w:t>га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Ені, </w:t>
            </w:r>
            <w:r>
              <w:br/>
            </w:r>
            <w:r>
              <w:rPr>
                <w:rFonts w:ascii="Times New Roman"/>
                <w:b w:val="false"/>
                <w:i w:val="false"/>
                <w:color w:val="000000"/>
                <w:sz w:val="20"/>
              </w:rPr>
              <w:t>м</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w:t>
            </w:r>
            <w:r>
              <w:br/>
            </w:r>
            <w:r>
              <w:rPr>
                <w:rFonts w:ascii="Times New Roman"/>
                <w:b w:val="false"/>
                <w:i w:val="false"/>
                <w:color w:val="000000"/>
                <w:sz w:val="20"/>
              </w:rPr>
              <w:t>км</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Ауданы, </w:t>
            </w:r>
            <w:r>
              <w:br/>
            </w:r>
            <w:r>
              <w:rPr>
                <w:rFonts w:ascii="Times New Roman"/>
                <w:b w:val="false"/>
                <w:i w:val="false"/>
                <w:color w:val="000000"/>
                <w:sz w:val="20"/>
              </w:rPr>
              <w:t>га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Ені, </w:t>
            </w:r>
            <w:r>
              <w:br/>
            </w:r>
            <w:r>
              <w:rPr>
                <w:rFonts w:ascii="Times New Roman"/>
                <w:b w:val="false"/>
                <w:i w:val="false"/>
                <w:color w:val="000000"/>
                <w:sz w:val="20"/>
              </w:rPr>
              <w:t>м</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Қарастырылып отырған тұстамадағы Куликов бұлағы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bl>
    <w:bookmarkStart w:name="z22" w:id="14"/>
    <w:p>
      <w:pPr>
        <w:spacing w:after="0"/>
        <w:ind w:left="0"/>
        <w:jc w:val="both"/>
      </w:pPr>
      <w:r>
        <w:rPr>
          <w:rFonts w:ascii="Times New Roman"/>
          <w:b w:val="false"/>
          <w:i w:val="false"/>
          <w:color w:val="000000"/>
          <w:sz w:val="28"/>
        </w:rPr>
        <w:t>
      Ескертпе:</w:t>
      </w:r>
    </w:p>
    <w:bookmarkEnd w:id="14"/>
    <w:bookmarkStart w:name="z23" w:id="15"/>
    <w:p>
      <w:pPr>
        <w:spacing w:after="0"/>
        <w:ind w:left="0"/>
        <w:jc w:val="both"/>
      </w:pPr>
      <w:r>
        <w:rPr>
          <w:rFonts w:ascii="Times New Roman"/>
          <w:b w:val="false"/>
          <w:i w:val="false"/>
          <w:color w:val="000000"/>
          <w:sz w:val="28"/>
        </w:rPr>
        <w:t>
      Су қорғау аймағы мен су қорғау белдеуінің шекаралары мен ені бекітілген жобалық құжаттаманың картографиялық материалында көрсетілген.</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