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8843" w14:textId="c438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Ново-Одесское ауылы ауданында сұралып отырған жер учаскелері тұстамасындағы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28 желтоқсандағы № 478 қаулысы. Шығыс Қазақстан облысының Әділет департаментінде 2020 жылғы 29 желтоқсанда № 8102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Ново-Одесское ауылы ауданында сұралып отырған жер учаскелері тұстамасындағы атауы жоқ бұлақтың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Ново-Одесское ауылы ауданында сұралып отырған жер учаскелері тұстамасындағы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478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Ұлан ауданы Ново-Одесское ауылы ауданында сұралып отырған жер учаскелері тұстамасындағы атауы жоқ бұлақтың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2559"/>
        <w:gridCol w:w="1748"/>
        <w:gridCol w:w="1544"/>
        <w:gridCol w:w="2560"/>
        <w:gridCol w:w="1341"/>
        <w:gridCol w:w="1138"/>
      </w:tblGrid>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жер учаскесі</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Ново-Одесское ауылының аумағындағы атауы жоқ </w:t>
            </w:r>
            <w:r>
              <w:br/>
            </w:r>
            <w:r>
              <w:rPr>
                <w:rFonts w:ascii="Times New Roman"/>
                <w:b w:val="false"/>
                <w:i w:val="false"/>
                <w:color w:val="000000"/>
                <w:sz w:val="20"/>
              </w:rPr>
              <w:t>бұлақ сол жақ жағалау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жер учаскесі</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Ново-Одесское ауылының аумағындағы атауы жоқ </w:t>
            </w:r>
            <w:r>
              <w:br/>
            </w:r>
            <w:r>
              <w:rPr>
                <w:rFonts w:ascii="Times New Roman"/>
                <w:b w:val="false"/>
                <w:i w:val="false"/>
                <w:color w:val="000000"/>
                <w:sz w:val="20"/>
              </w:rPr>
              <w:t>бұлақ сол жақ жағалау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