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d995c" w14:textId="56d99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Өскемен қалалық мәслихатының 2019 жылғы 25 қазандағы № 49/2-VI "Өскемен қаласы бойынша тұрғын үй сертификаттарының мөлшерін және алушылар санатының тізбесін айқындау туралы"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Өскемен қалалық мәслихатының 2020 жылғы 25 маусымдағы № 58/6-VI шешімі. Шығыс Қазақстан облысының Әділет департаментінде 2020 жылғы 8 шілдеде № 7271 болып тіркелді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2016 жылғы 6 сәуірдегі "Құқықтық актілер туралы" Заңының 50-бабының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Өскемен қалалық мәслихаты ШЕШІМ ҚАБЫЛДАДЫ: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Өскемен қалалық мәслихатының 2019 жылғы 25 қазандағы № 49/2-VI "Өскемен қаласы бойынша тұрғын үй сертификаттарының мөлшерін және алушылар санатының тізбесін айқындау туралы" (Нормативтік құқықтық актілерді мемлекеттік тіркеу тізілімінде № 6248 болып тіркелген, 2019 жылғы 12 қарашада Қазақстан Республикасы нормативтік құқықтық актілерінің эталондық бақылау банкінде электронды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 енгізілсін: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тармақшасының бесінші абзацы келесі редакцияда жазылсын: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"мәдениет және спорт ұйымдарының бейінді қызметкерлері".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он күнтізбелік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Омарбеков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Қалалық маслихат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Светаш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