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55f9da" w14:textId="255f9d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Өскемен қаласы әкімдігінің кейбір қаулыларының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Өскемен қаласы әкімдігінің 2020 жылғы 18 тамыздағы № 2780 қаулысы. Шығыс Қазақстан облысының Әділет департаментінде 2020 жылғы 20 тамызда № 7462 болып тіркелді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ЗҚАИ-ның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2016 жылғы 6 сәуірдегі "Құқықтық актілер туралы" Заңының 27-бабының </w:t>
      </w:r>
      <w:r>
        <w:rPr>
          <w:rFonts w:ascii="Times New Roman"/>
          <w:b w:val="false"/>
          <w:i w:val="false"/>
          <w:color w:val="000000"/>
          <w:sz w:val="28"/>
        </w:rPr>
        <w:t>9-тармағына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46-бабының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сәйкес, Өскемен қаласының әкімдігі ҚАУЛЫ ЕТЕДІ: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Күші жойылды деп танылсын: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Өскемен қаласы әкімдігінің 2018 жылғы 05 маусымдағы № 2404 "Көшпелі сауданы жүзеге асыру үшін орындар белгілеу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5-1-189 тіркелген, 2018 жылғы 3 шілдеде Қазақстан Республикасының нормативтік құқықтық актілерінің эталондық бақылау банкінде электрондық түрде, 2018 жылғы 5 шілдеде "Дидар", "Рудный Алтай" газеттерінде жарияланған);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Өскемен қаласы әкімдігінің 2018 жылғы 24 қыркүйектегі № 3950 "Өскемен қаласы әкімдігінің 2018 жылғы 05 маусымдағы № 2404 "Көшпелі сауданы жүзеге асыру үшін орындар белгілеу туралы" қаулысына өзгерістер мен толықтыру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5-1-201 тіркелген, 2018 жылғы 31 қазанда Қазақстан Республикасының нормативтік құқықтық актілерінің эталондық бақылау банкінде электрондық түрде, 2018 жылғы 3 қарашада "Дидар", "Рудный Алтай" газеттерінде жарияланған).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"Өскемен қаласының кәсіпкерлік және ауыл шаруашылығы бөлімі" мемлекеттік мекемесі Қазақстан Республикасының заңнамасымен белгіленген тәртіпте: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аймақтық әділет органында осы қаулыны мемлекеттік тіркеуді;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мемлекеттік тіркеуден өткеннен кейін күнтізбелік он күн ішінде осы қаулының көшірмесін ресми жариялауға Өскемен қаласы аумағында таратылатын мерзімді баспа басылымдарына жіберуді;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қаулы ресми түрде жарияланған соң Өскемен қаласы әкімдігінің интернет-ресурсына орналастыруын қамтамасыз етсін.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оның алғашқы ресми жарияланған күнінен кейін күнтізбелік он күн өткен соң қолданысқа енгізіледі.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Өскемен қаласының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Омар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