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4916e" w14:textId="3c491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Өскемен қалалық мәслихатының 2019 жылғы 23 желтоқсандағы № 52/2-VI "Өскемен қаласының 2020-2022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2020 жылғы 26 қарашадағы № 63/2-VI шешімі. Шығыс Қазақстан облысының Әділет департаментінде 2020 жылғы 7 желтоқсанда № 7928 болып тіркелді. Күші жойылды - Шығыс Қазақстан облысы Өскемен қалалық мәслихатының 2020 жылғы 24 желтоқсандағы № 64/2-VI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Өскемен қалалық мәслихатының 24.12.2020 </w:t>
      </w:r>
      <w:r>
        <w:rPr>
          <w:rFonts w:ascii="Times New Roman"/>
          <w:b w:val="false"/>
          <w:i w:val="false"/>
          <w:color w:val="ff0000"/>
          <w:sz w:val="28"/>
        </w:rPr>
        <w:t>№ 64/2-VI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Шығыс Қазақстан облыстық мәслихатының 2020 жылғы 17 қарашадағы № 43/490-VI "2020-2022 жылдарға арналған облыстық бюджет туралы" Шығыс Қазақстан облыстық мәслихатының 2019 жылғы 13 желтоқсандағы № 35/389-VI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(Нормативтік құқықтық актілерді мемлекеттік тіркеу тізілімінде 7858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Өскемен қалалық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Өскемен қалалық мәслихатының 2019 жылғы 23 желтоқсандағы № 52/2-VI "Өскемен қаласының 2020-2022 жылдарға арналған бюджеті туралы" (Нормативтік құқықтық актілерді мемлекеттік тіркеу тізілімінде 6468 нөмірімен тіркелген, 2020 жылғы 10 қаңтарда Қазақстан Республикасы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Қаланың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тиісінше, соның ішінде 2020 жылға арналған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70 918 293,2 мың теңге: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34 541 652,9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315 386,7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4 232 048,2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31 829 205,4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85 396 070,7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-80 000,0 мың теңге: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80 000,0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1 202 220,0 мың теңге: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1 225 142,0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22 922,0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-15 599 997,5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15 599 997,5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21 040 910,0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5 560 118,5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119 206,0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Өскемен қаласының 2020 жылға арналған жергілікті атқарушы органының резерві 503 802,4 мың теңге сомасында бекітілсін.";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Тесленко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маслихат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26 қарашасы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63/2-VI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52/2-VI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Өскемен қаласының 2020 жылға арналған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893"/>
        <w:gridCol w:w="575"/>
        <w:gridCol w:w="6653"/>
        <w:gridCol w:w="36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70 918 293,2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34 541 652,9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20 552 293,9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10 062 702,7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10 489 591,2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7 445 818,7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7 445 818,7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5 435 180,0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3 159 735,0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605 995,0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1 669 450,0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851 538,8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150 054,8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516 447,0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256 799,7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256 799,7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315 386,7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116 503,9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3 637,2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111 748,7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2 503,0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2 503,0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67 252,8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67 252,8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129 063,0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129 063,0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4 232 048,2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4 013 180,8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4 013 180,8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218 867,4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18 867,4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31 829 205,4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31 829 205,4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31 829 205,4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1170"/>
        <w:gridCol w:w="1170"/>
        <w:gridCol w:w="5415"/>
        <w:gridCol w:w="36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85 396 070,7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1 850 755,9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41 460,0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40 776,0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375 422,0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371 308,9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4 113,1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94 121,4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76 582,0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16 459,4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64 222,2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62 444,2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органның күрделі шығыстары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1 125,6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42 487,4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40 987,4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105 601,0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105 601,0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621 111,1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621 111,1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27 424,5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27 424,5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478 906,3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476 547,0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2 359,3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46 692,5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46 692,5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46 692,5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163 605,2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127 678,6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127 678,6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35 926,6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33 995,6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1 931,0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22 549 944,8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22 276 963,1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50 962,0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15 400 560,0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418 606,0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1 060 754,8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11 590,7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3 747 002,0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121 732,0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61 839,0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926 384,6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476 092,0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42 266,2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42 266,2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230 715,5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230 715,5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3 332 429,2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3 240 509,2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331 383,6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485 532,0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4 696,8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739 516,5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602 134,5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8 314,0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93 912,0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353 620,2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280 631,0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14 604,1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108 513,0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1 507,0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135 175,0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6 249,5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75 689,0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75 689,0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16 231,0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13 508,0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43 785 851,5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5 967 101,5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20 139,0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1 390 074,2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4 058,5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25 795,6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1 600 299,4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91 846,4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25 462,4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1 852 208,8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267 696,0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143 281,2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546 240,0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37 478 262,8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12 083 066,8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23 453 257,8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1 753 457,0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68 398,2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үйлерін сатып алу 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120 083,0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340 487,2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74 954,3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123 989,8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134 675,8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6 867,3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852 802,2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511 937,6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14 507,0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248 122,3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202 485,0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34 312,0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12 045,3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180 294,0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56 909,9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77 252,6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46 131,5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160 570,6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34 263,0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 спортты және ұлттық спорт түрлерін дамыту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97 653,4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 жарыстарын өткізу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6 855,0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жарыстарында түрлі спорт түрлері бойынша ауданның (облыстық маңызы бар қаланың) құрама командалары мүшелерінің дайындығы және қатысуы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20 251,2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шығындары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4 069,7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4 069,7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232 934,8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179 113,6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170 039,6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9 074,0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53 821,2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53 821,2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9 574 663,8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9 574 663,8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3 617 363,5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2 492 576,1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98 000,0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2 963 041,7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403 682,5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1 282 768,4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503 802,4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503 802,4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132 104,0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132 104,0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642 912,0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жобалары бойынша мемлекеттік міндеттемелерді орындау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642 912,0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310 553,6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310 553,6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310 553,6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1 408 999,1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1 408 999,1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89 601,8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1 256 626,4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55 270,0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-80 000,0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1 202 220,0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1 225 142,0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1 217 142,0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орнықты дамуына және өсуіне жәрдемдесу шеңберінде квазимемлекеттік сектор субъектілерінің жарғылық капиталын ұлғайту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1 017 142,0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22 922,0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-15 599 997,5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15 599 997,5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21 040 910,0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21 040 910,0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21 040 910,0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5 560 118,5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5 560 118,5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5 560 118,5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119 206,0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119 206,0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119 206,0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