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df6f" w14:textId="ba6d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әкімінің 2020 жылғы 10 желтоқсандағы № 1 шешімі. Шығыс Қазақстан облысының Әділет департаментінде 2020 жылғы 15 желтоқсанда № 7982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Шығыс Қазақстан облысы Өскемен қаласы әкімінің 15.03.2024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аумағында сайлау учаскелері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Өскемен қаласы әкімінің 15.03.2024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"Алып тасталды - Шығыс Қазақстан облысы Өскемен қаласы әкімінің 15.03.2024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Өскемен қаласы әкімінің 2019 жылғы 5 ақпандағы № 1 "Сайлау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5-1-208 тіркелген, 2019 жылы 23 ақпанда "Рудный Алтай" және "Дидар", соңы 2019 жылы 26 ақпанда "Рудный Алтай" және "Дидар" газеттерінде жарияланған) күші жойылды деп танылсын.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Өскемен қаласы әкімі аппаратының басшысына жүктелсін.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Өскемен қаласы әкімінің 15.03.2024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аумақтық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"___"__________2020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Ф. Құрманов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аумағындағы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редакцияда-Шығыс Қазақстан облысы Өскемен қаласы әкімінің 15.03.2024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 сайлау учаскесі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26/1, Шығыс Казақстан облысы білім басқармасы Өскемен қаласы бойынша білім бөлімінің "№ 24 орта мектебі" коммуналдық мемлекеттік мекемесі, телефоны 61-76-04.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даңғылы № 18, 20, 22, 22/1, 22/2, 24, 26, 28, 32, 34, 36, 36/1, 36/2, 48, 50, 50/1, 52, 54, 58, 60.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 сайлау учаскесі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Жастар көшесі, 31/3, Шығыс Қазақстан облысы білім басқармасы Өскемен қаласы бойынша білім бөлімінің "№ 47 жалпы білім беретін мектеп" коммуналдық мемлекеттік мекемесі, телефоны 60-84-86.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№ 16, 18, 20, 33, 37, 37/1, 37/2, 39, 39/1, 41, 43.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 сайлау учаскесі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8/3, Шығыс Қазақстан облысы білім басқармасы Өскемен қаласы бойынша білім бөлімінің "Оралхан Бөкей атындағы № 44 лицейі" коммуналдық мемлекеттік мекемесі, телефоны 61-15-25.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Өтепов көшесі № 2, 27;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Қаныш Сәтпаев даңғылы № 6, 6/1, 8, 8/1, 8/2; 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көшесі № 12, 14;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Ілияс Есенберлин даңғылы № 19, 21, 23, 23/1, 23/2;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даңғылы № 46, 48, 50, 52.</w:t>
      </w:r>
    </w:p>
    <w:bookmarkEnd w:id="21"/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 сайлау учаскесі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8/3, Шығыс Қазақстан облысы білім басқармасы Өскемен қаласы бойынша білім бөлімінің "Оралхан Бөкей атындағы № 44 лицейі" коммуналдық мемлекеттік мекемесі, телефоны 61-15-25.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даңғылы № 12, 12/1, 12/2, 12/3, 14, 14/1, 14/2, 14/3, 16, 16/1, 16/2, 30.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 сайлау учаскесі 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Өтепов көшесі, 1, Шығыс Қазақстан облысы білім басқармасы Өскемен қаласы бойынша білім бөлімінің "№ 26 орта мектебі" коммуналдық мемлекеттік мекемесі, телефоны 61-74-99.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Қазыбек би даңғылы № 14, 18, 18/1, 32, 34, 36, 38, 40, 42; 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Өтепов көшесі № 5, 7, 9, 11, 13, 15, 17, 19, 21, 23, 41, 43.</w:t>
      </w:r>
    </w:p>
    <w:bookmarkEnd w:id="30"/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 сайлау учаскесі 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Өтепов көшесі, 1, Шығыс Қазақстан облысы білім басқармасы Өскемен қаласы бойынша білім бөлімінің "№ 26 орта мектебі" коммуналдық мемлекеттік мекемесі, телефоны 61-74-99.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Өтепов көшесі № 25, 29, 31, 31/1, 31/2, 31/3, 31/4, 33, 38; 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даңғылы № 8, 24/1, 26, 28, 30.</w:t>
      </w:r>
    </w:p>
    <w:bookmarkEnd w:id="35"/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 сайлау учаскесі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3/1, Шығыс Қазақстан облысы білім басқармасы Өскемен қаласы бойынша білім беру бөлімінің "№ 45 орта бейіндік мектебі" коммуналдық мемлекеттік мекемесі, телефоны 61-75-36.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Қаныш Сәтпаев даңғылы № 2, 2/2, 4, 13/5, 13/6, 15, 15/1, 15/2, 15/3, 17/2, 17/4, 17/5, 21, 23, 23/1, 23/2, 23/3, 25, 25/1, 25/2, 25/4, 27, 27/2, 27/5, 29, 29/1, 31, 31/1, 34/3, 34/4, 41, 61; 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Самар тас жолы № 4, 28/3; 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Шәріпов көшесі № 2, 4, 8;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Гребенщиков көшесі № 1;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Рейш көшесі № 9/4, 11/2, 11/7, 11/10, 11/11, 11/17, 11/19;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Майлин көшесі № 1, 6;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 № 1, 7.</w:t>
      </w:r>
    </w:p>
    <w:bookmarkEnd w:id="45"/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 сайлау учаскесі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Воронин көшесі, 34, Шығыс Қазақстан облысы білім басқармасы Өскемен қаласы бойынша білім бөлімінің "№ 42 орта мектебі" коммуналдық мемлекеттік мекемесі, телефоны 62-38-32.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Энтузиастар көшесі № 2, 4, 6, 8, 10, 12, 17, 17/1, 17/2, 18, 20, 22, 22а, 22/1, 24, 24а, 26, 26а, 28, 30, 32, 34, 36, 38, 40, 42, 44, 46, 48, 50, 52, 54, 56, 58, 60, 62, 64, 66, 68, 70, 72, 74, 78, 80, 82, 84, 86, 88, 90, 92, 94, 96, 98, 100, 102, 104, 106, 108, 110, 112, 114, 116, 118, 120, 122, 124, 126, 128, 130, 132, 134, 136, 138, 140, 140а, 142, 144, 146, 148, 150, 152, 154, 156, 158, 160, 162, 164, 166, 168;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Воронин көшесі № 1, 2, 3, 4, 5, 6, 7, 8, 9, 12, 13, 13/1, 14, 14/1, 14/2, 15, 16, 16/1, 18, 19, 20, 21, 22, 23, 24, 25, 26, 27, 28, 29, 31, 32, 33, 34/1, 35, 36, 37, 39, 40, 41, 43, 45, 47, 49, 51, 53, 55, 57, 59, 61, 62, 62/1, 63, 65, 66, 67, 69, 71, 73, 75, 77, 79, 81, 83, 85, 87, 89, 91, 93, 94, 94/1, 95, 96, 97, 98, 99, 100, 101, 119, 121, 123, 123/1, 125, 125а, 127, 127а, 129, 131, 133, 133а, 135; 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Колбинский тұйық көшесі № 1, 2, 3, 3а, 4, 5, 6, 7, 8, 517, 526; 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Фонтанная көшесі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157, 159; 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Халықтар достығы көшесі № 1, 2, 2/1, 2/2, 2/3, 2/4, 2/5, 2/6, 3, 5, 6/2, 7, 8/4, 9, 14/3, 18, 19, 21, 27, 29, 30, 31, 35, 43, 45, 51; 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Авиценна көшесі № 1, 2, 3, 4, 5, 5/1, 6, 6/1, 7, 8, 10, 11, 12, 14, 18; 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Вартанян көшесі № 4, 10; 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Высоцкий көшесі № 1, 2, 3, 4, 5, 6, 7, 8, 9, 10, 13, 15, 16, 17, 19;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Есенин көшесі № 1, 2, 3, 5, 6, 7, 8, 10, 11, 12, 16; 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Юность көшесі № 1, 2, 3, 4, 5, 6, 7, 8, 9, 10, 11, 12; 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Прииртышская көшесі № 17, 19, 21, 23, 25, 27, 29, 31; 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Березовый тұйық көшесі № 1, 3, 5, 7; 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Лунный тұйық көшесі № 1, 3, 4, 5, 7, 9; 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Звездный тұйық көшесі № 1, 2, 3, 4, 5, 6, 7, 8, 9, 10;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Гранитный тұйық көшесі № 1, 2, 3, 4, 5, 6, 7, 8, 9; 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Изумрудный тұйық көшесі № 2, 3, 4, 5, 6, 7, 8, 9, 10, 15, 16, 17, 18, 19, 20;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Зодчий тұйық көшесі № 1, 2, 3, 4, 5, 6, 7, 8, 9, 10, 11, 12; 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Шешек тұйық көшесі № 1, 3, 5, 7, 9, 11; 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Жюль Верн көшесі № 3, 4, 7, 25; 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Жоталы көшесі № 12/1; 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Арасан көшесі № 2, 4, 7;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Аялы көшесі № 9, 16; 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Ақшоқы көшесі № 2, 7.</w:t>
      </w:r>
    </w:p>
    <w:bookmarkEnd w:id="71"/>
    <w:bookmarkStart w:name="z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 сайлау учаскесі 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Воронин көшесі, 34, Шығыс Қазақстан облысы білім басқармасы Өскемен қаласы бойынша білім бөлімінің "№ 42 орта мектебі" коммуналдық мемлекеттік мекемесі, телефоны 62-38-32.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Джек Лондон көшесі № 1/1-1, 1/1-2, 1/1-3, 1/1-4, 2, 3, 5, 5/1, 6, 8, 11, 13, 15, 17, 19, 21, 23, 26, 332, 357, 359, 362, 364, 413; 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Цветочная көшесі № 1, 2, 3, 4, 5, 6, 7, 8, 9, 10, 11, 12, 13, 14, 15, 16;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көшесі № 1, 1/1, 2, 3, 4, 5, 6, 7, 8, 9, 10, 11, 12, 13, 14, 15, 16, 20а; 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Фестивальная көшесі № 1, 2, 3, 4, 5, 6, 7, 8, 9, 10, 11, 12, 13, 14, 15, 16;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Багаев көшесі № 1, 2, 5, 6, 7, 8, 9, 10, 12, 14, 14/1, 14/2, 14/6, 16, 16/1, 16/2, 16/3, 17, 19; 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Оралхан Бөкей көшесі № 1, 1а, 2, 4, 5, 6, 8, 10, 12, 14, 16; 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Энтузиастар көшесі № 1, 3, 5, 5а, 5/4, 7, 7/2, 9, 9/2, 11, 13, 15, 15/1, 15/3, 19, 19/3, 21, 21/1, 23, 23/1, 23/2, 23/3, 23/5, 29, 37, 39/1, 41, 43, 43а, 45; 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Вольная көшесі № 1, 2-1, 2-2, 3, 4, 4-1, 4-2, 5, 6, 6-1, 6-2, 7, 8-1, 8-2, 9, 10-1, 10-2, 12-1, 12-2, 15/1, 18, 19;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Подгорная көшесі № 1, 2, 2/1, 3, 4, 4/1, 5, 6, 6а, 7, 7а, 7/1, 8, 9, 9/1, 10, 11, 12, 13, 14, 15, 15/3, 16, 17, 18, 18/1, 19, 19/1, 20, 20/1, 21, 21/2, 21/3, 21/5, 22, 23, 23/2, 23/3, 24, 24/1, 25, 25/1, 26, 26/1, 27, 27/1, 27/2, 27/3, 28, 29, 29а, 29/2, 30, 31, 31/1, 32, 33, 34, 34а, 34/1, 35, 36, 37, 38, 39, 40, 41, 42, 43, 44, 45, 45а, 46, 46а, 46/1, 47, 48, 49, 50, 51, 52, 53, 54, 55, 56, 56/1, 57, 58, 59, 60, 61, 62, 63, 64, 65, 66, 67, 68, 69, 69/1, 70, 71, 72, 73, 74, 75, 76, 77, 78, 78а, 78б, 79, 80, 80а, 81, 81а, 82, 83, 84, 84/1, 85, 85а, 86, 87, 88, 89, 90, 90а, 91, 91а, 92, 93, 94, 95, 96, 97, 98, 98/1, 99, 100, 100а, 101, 101а, 102 ,103, 103/1, 103/2, 104, 105, 106, 107, 108, 109, 110, 111, 112, 130, 143, 236; 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Азовская көшесі № 2-1, 2-2, 4, 6-1, 6-2, 8-1, 8-2, 10-1, 10-2; 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Автомобилисттер көшесі № 1-1, 1-2, 2-1, 2-2, 3-1, 3-2, 4-1, 4-2, 5-1, 5-2, 6-1, 6-2, 7-1, 7-2, 8-1, 8-2, 10-1, 10-2, 11, 12-1, 12-2, 13, 14-1, 14-2; 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 көшесі № 5/1, 5/3, 6/1, 6/4, 9, 9/2, 10, 11а, 11б, 11/1, 11/2, 11/3, 11/4, 11/5, 13, 14, 15, 16, 17, 19, 20, 21, 22, 22/2, 22/3, 25, 25/1, 29, 36/1, 40, 42/1, 42/2;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В. Шаров көшесі № 2, 7, 11, 15, 24/1; 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Жыланды көшесі № 5; 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Былинная көшесі № 3/1, 3/2, 8, 8/1, 12, 12/1, 16/2; 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Лыжный тұйық көшесі № 5; 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Олимпийская көшесі № 1; 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 № 5, 12, 16, 27/1, 28/2, 33, 35, 48/2, 53, 55, 89, 105/3, 349, 429, 429/1;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Цветущая долина көшесі № 1, 12;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Флейтлих көшесі № 1, 4, 9, 10;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Қайнар көшесі № 4/1; 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"Медик-1", "Медик-2", "Медик-3", "Машиностроитель-4", "Природа", "Металлист-2","Надежда КГПЦ", "Монтажник", "Монтажник-2", "Золушка", "Гигиенист" бағбандық серіктестіктері.</w:t>
      </w:r>
    </w:p>
    <w:bookmarkEnd w:id="96"/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 сайлау учаскесі 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Прибрежная көшесі, 85, Шығыс Қазақстан облысы білім басқармасы Өскемен қаласы бойынша білім бөлімінің "№ 6 орта мектебі" коммуналдық мемлекеттік мекемесі, телефоны 20-71-45.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Рижская көшесі № 40, 42/1, 43, 44, 44/4, 45, 45/1, 45/2, 45/3, 45/5, 45/6, 46, 47, 47/1, 48, 49, 50, 50/1, 51, 52, 53, 54, 54/1, 55, 57, 59, 61, 63, 65, 67, 69, 71, 73, 75, 77, 79, 81, 83, 85, 87, 87а, 89, 89а, 91, 93, 95, 97, 99, 101, 103, 105, 107, 109, 111, 113, 115, 117, 119, 121, 123, 125, 127, 129; 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Байкальская көшесі № 93а, 94, 96, 98, 98а, 99, 100, 102, 104, 106, 108, 110, 112, 114, 116, 118, 120, 120а, 122, 124, 125, 126, 128, 129, 131, 131/1, 133, 135, 135/1, 137, 137/1, 139, 139/1, 141, 141/1, 141-2, 141-3, 143, 145, 147, 149, 151, 153, 153а, 155, 155а, 156, 161, 165, 167, 169, 171, 173, 175, 177, 179, 181, 183, 185, 187, 189, 191, 193, 195, 197, 199; 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Атлантическая көшесі № 37, 37-1, 39, 39а, 39-1, 40а, 41, 42, 43, 45, 46, 46а, 46-3, 47, 49, 49/1, 50, 51, 51-3, 52, 52/1, 52-2, 53, 53-1, 54, 55, 55-2, 55-4, 56, 57, 58, 58-1, 58-3, 59, 59-2, 59-3, 60, 61, 61/4, 62, 63, 63а, 64, 65, 66, 67, 68, 70, 71, 72, 73, 74, 75, 75/1, 76, 77, 77/1, 78, 79, 80, 81, 82, 82а, 83, 84, 85, 86, 87, 88, 89, 90, 92, 93, 94, 95, 96, 97, 98, 99, 100, 101, 103, 104, 105, 106, 107, 108, 109, 110, 112; 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Ульяновская көшесі № 27, 30, 31, 32, 34, 36, 37, 39, 39-1, 39-2, 41, 41а, 41/1, 41/2, 41/3, 43, 43а, 43/1, 45, 45а, 46, 46-2, 47, 47а, 47/1, 48, 48а, 49, 50, 50-3, 51, 52, 52-3, 53, 54, 55, 55-4, 56, 56-1, 56-2, 56-3, 56-4, 57, 58, 59, 59-3, 60, 61, 62, 63, 64, 65, 66, 67, 68, 70, 72, 74, 76, 78, 80, 81/1, 82, 84, 85, 86, 87, 88, 89, 90, 91, 92, 93, 94, 95, 96; 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Прибрежная көшесі № 36/1, 58, 58а, 59, 60, 61, 62, 63, 64, 65, 66, 67, 68, 69, 70, 71, 72, 73, 74, 75, 76, 77, 78, 79, 80, 80-2, 81, 81-1, 82, 83, 84, 86, 87, 87/1, 88, 89, 89-2, 90, 91, 92, 93, 94, 95, 95-1, 95-2, 96, 96-1, 96-2, 97, 97-1, 97-2; 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Зайсанская көшесі № 68, 70, 71, 71а, 72, 72а, 73, 74, 75, 75/1, 76, 76а, 77, 78, 79, 80, 81, 82, 82-2, 83, 84, 85, 85а, 86, 87, 87а, 88, 89, 89а, 90, 90а, 91, 91а, 92, 93, 94, 95, 96, 97, 99, 101, 103, 105, 105а, 107, 109, 111, 113, 115, 117, 119, 121, 122, 123, 125, 135, 137, 157, 159; 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Иртышская көшесі № 146, 148, 150, 152, 152б, 154, 154а, 156, 156а, 156б, 158, 164; 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Урожайная көшесі № 25, 25/1, 26, 27, 28, 30, 32, 33, 34, 35, 36, 37, 38, 39, 40, 41, 42, 43, 45; 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Прибрежный тұйық көшесі № 1, 3, 5, 7, 9, 11, 13, 15, 17, 19; 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көшесі № 1, 1а, 1б, 1в, 3, 3/1, 5, 5/1, 5/2, 7, 7а, 7-1, 7-2, 9, 9/1, 9/2, 11, 13, 13-1, 13-2, 13-3, 15, 16/1, 17-1, 19, 21, 21-2, 23, 25, 27, 27/1, 29, 31;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Туров көшесі № 7, 15, 17.</w:t>
      </w:r>
    </w:p>
    <w:bookmarkEnd w:id="110"/>
    <w:bookmarkStart w:name="z12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 сайлау учаскесі 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Островский көшесі, 20/1, Өскемен қаласы әкімдігінің "Самғау" мәдени қызметті және жаппай спортты дамыту орталығы" коммуналдық мемлекеттік қазыналық кәсіпорны, телефоны 70-18-96.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Алейская көшесі № 3, 16, 18; 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Алейская көшесі № 2, 2а, 3, 5, 7, 9; 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Байдуков көшесі № 2, 4, 6, 6а, 8, 10, 12, 14, 16, 18, 18а, 22, 24а, 26, 26а, 28, 30, 30а, 32, 34, 34а, 36, 36а, 38, 40, 40/1, 42/1, 42/2, 44, 46, 46а, 48, 50, 51, 52, 53, 54, 55, 56, 58, 59, 60, 61, 62, 64, 66, 66а, 68, 70, 72/1, 72/2, 74, 74/1, 76, 78, 80, 80а, 82, 84, 86, 88, 90, 92, 106/1; 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Глинка көшесі № 3, 5, 5/1, 7; 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Громов көшесі № 4, 10, 16, 18, 20, 22, 24, 26, 28, 30, 32, 34, 36, 38, 40, 44, 46, 48, 50; 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Крутой тұйық көшесі № 2, 3, 3а, 3/1, 3/2, 4, 5/1, 5/2, 6, 7, 8, 9, 10, 12, 14, 16, 18/1, 18/2; 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Островский көшесі № 2, 4, 6, 8, 10, 10/1, 12, 14, 14/1, 16, 58, 60; 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Правда көшесі № 10а, 12, 16, 18а, 18б, 20, 22, 24, 26, 28/1, 30/1, 30/2, 32/1, 32/2, 34; 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Северная көшесі № 1, 2/1, 2/2, 4, 4а, 4б, 6, 7, 7а, 8, 8а, 9, 10а, 12, 13, 14, 15, 15а, 16, 16а, 17а, 18, 18а, 19, 20, 20а, 21, 22, 22а, 22/1, 22/2, 23, 23а, 24, 26, 26а, 27, 28, 28а, 29, 30, 30а, 31, 32, 32а, 34, 34а, 34б, 35, 36, 38, 39, 39а, 39б, 40, 40а, 42, 42а, 43, 44, 45, 46, 46а, 46б, 46в, 47, 47а, 48а, 49, 50, 53, 54, 56, 58, 59, 60, 61, 63, 65, 65а, 66, 67, 68, 69, 70, 71, 72, 73, 74, 75, 76, 76а, 77, 78, 79, 81, 82, 83, 84, 85, 85а, 86, 86а, 87, 87а, 88, 89, 89а, 90, 92, 94, 96, 98, 98а, 100, 104, 104а, 106, 108, 110, 112;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Северная көшесі № 2, 4, 4а, 5, 6, 7, 9, 10, 12, 14, 16, 18а, 22, 26, 28; 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Северная көшесі № 2, 3, 4, 5, 6, 7, 8; 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Спартак көшесі № 1а, 4, 6, 7, 8, 8а, 17; 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тұйық көшесі № 1/1, 1/2, 2, 3, 4, 4/1, 4/2, 5, 6/1, 6/2, 7, 8, 9, 10, 10а, 11, 13, 13а, 15, 17, 19, 21, 23, 25; 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Челюскин көшесі № 1, 6, 8, 8а, 8/1, 10/1, 10/2, 12/1, 12/2, 14/1, 14/2, 16а, 16/1, 16/2, 17, 17/2, 18, 20а, 20б, 22, 23, 23/1, 24, 24-1, 25, 26, 27, 28, 30, 32, 34; 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Челюскин тұйық көшесі № 1, 2, 3, 4, 4а, 4б, 5, 6, 10, 16б; 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Шлюзная көшесі № 1а, 1/1, 1/2, 2, 3/1, 3/2, 5/1, 5/2, 6, 7, 8, 9/1, 9/2, 10, 11/1, 11/2, 12, 13/1, 13/2; 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Левобережная көшесі № 1/1, 1/2, 1/3, 1/4, 1/5, 2-1, 2-2, 3, 4, 4/1, 4/2, 4/4, 5, 5/1, 5/2, 5/3, 6, 6/1, 10, 14, 14/2, 14/3, 22, 28, 30, 33, 37, 38, 38а, 40, 41, 47, 51, 53, 58, 58а, 60, 62, 64, 133/1, 133/2, 164; 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Дальняя көшесі № 1/1, 1/2, 5, 10, 41, 164;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"Металлист", "Зеленый лог, "Урожай", "Ансад", "Солнечная долина" бағбандық серіктестіктері.</w:t>
      </w:r>
    </w:p>
    <w:bookmarkEnd w:id="132"/>
    <w:bookmarkStart w:name="z1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 сайлау учаскесі 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Островский көшесі, 20/1, Өскемен қаласы әкімдігінің "Самғау" мәдени қызметті және жаппай спортты дамыту орталығы" коммуналдық мемлекеттік қазыналық кәсіпорны, телефоны 70-18-96.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Автогаражная көшесі № 2, 4/1, 4/2, 6/1, 6/2, 8, 9, 10, 11, 12, 13, 13а, 14, 15, 16, 17, 17а, 18, 19, 20, 21, 22, 23, 24, 25/1, 25/2, 26, 27/1, 27/2, 28, 29/1, 29/2, 30, 32, 34, 35, 36; 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Автогаражная көшесі № 1, 3/1, 3/2, 5/1, 5/2, 7/1, 7/2, 9, 13, 13а, 15, 15а; 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Автогаражная көшесі № 1, 2, 3, 4, 5, 5а, 6, 7, 8; 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Громов көшесі № 1/1, 1/2, 3а, 3/1, 3/2, 9, 13, 15, 17, 19, 21, 23, 25, 29, 31/1, 31/2, 33/1, 33/2, 35/1, 35/2; 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Дунаевский көшесі № 1, 2, 4, 8; 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Заслонов көшесі № 1, 2, 3, 4, 4а, 5, 6/1, 6/2, 8/1, 8/2, 10/1, 10/2, 12/1, 12/2;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Коммунальная көшесі № 3, 5, 5а, 7, 7а, 8/1, 8/2, 9, 10/1, 10/2, 11, 12/1, 12/2, 13/1, 13/2, 14, 15, 15а, 16, 16а, 17, 18, 19, 20, 21, 22, 24, 24/1, 25, 27, 29, 31, 33, 35, 37, 45, 47; 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Коммунальная көшесі № 1, 2, 2а, 3, 4, 5, 6, 7, 8, 9, 9а, 10, 11, 13, 15, 17, 19, 21, 23, 25, 27, 29, 31; 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Коммунальный тұйық көшесі № 1, 2, 2а, 2б, 3, 4, 5, 6, 7; 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Коммунальный тұйық көшесі № 1, 2, 3, 4, 5, 6, 7, 7/1, 7/2, 8; 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Мамедов көшесі № 5, 7, 9/1, 9/2, 11, 13, 14, 16, 18, 20, 22, 24; 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Одесский тұйық көшесі № 1, 1/1, 1/2, 3, 5, 6/1, 7, 8, 9, 10, 11, 12, 12а, 13; 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Одесский тұйық көшесі № 1, 1/1, 1/2, 2, 3/1, 3/2, 4, 6, 8; 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Островский көшесі № 22, 22/1, 23, 24, 24а, 24/1, 25, 26, 27, 28, 28/1, 29, 31, 33, 34/1, 34/2, 34/3, 39, 41, 42а, 43, 43а, 46а, 48, 48а, 48б, 50, 52, 54, 59, 59а, 59б, 61, 63; 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Пахомов көшесі № 2, 4, 6, 8, 10, 12; 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көшесі № 1/1, 2/1, 2/2, 3/1, 3/2 , 4/1, 4/2, 5/1, 5/2, 6/1, 6/2, 7/1, 7/2, 8/1, 8/2, 9/1, 9/2, 10/1, 10/2, 11/1, 11/2, 12/1, 12/2, 13, 14/1, 14/2, 15/1, 15/2, 16/1, 16/2, 18/1, 18/2, 19, 25; 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Правда көшесі № 7, 7а, 13, 15, 17, 19/1, 19/2; 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Просторный тұйық көшесі № 5, 6, 6/1, 7, 8, 8/1, 10, 11, 12, 13, 13/1, 14, 15, 16, 17, 17а, 19, 20, 24, 27, 27а, 27/1, 28, 30, 30/2, 36; 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Профсоюзная көшесі № 5, 6, 7, 8, 9, 10, 11, 13, 14, 15, 16, 17, 18, 19, 20, 21, 22, 22а, 23, 24, 25, 26, 27, 28, 29, 30, 31, 32, 32/1, 32/2, 35, 35а, 36, 37/1, 37/2, 37/3, 38, 39, 40, 41, 42, 43, 44, 45, 46; 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Селекционная көшесі № 1, 2, 3, 4, 5/1, 5/2, 6, 7, 8, 9, 9/1, 9/2, 10, 11а, 12, 13, 14, 15, 16, 17, 18, 19, 20, 21, 22, 23, 23а, 24, 25, 26, 27, 28, 29, 30, 31/1, 31/2, 32, 33/1, 33/2, 35, 37; 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Станиславский көшесі № 1, 1а, 1/1, 1/2, 1/3, 1/4, 1/5, 2, 2а, 2б, 2в, 2г, 3, 3а, 3б, 4а, 4б, 4-1, 4-2, 5, 5а, 6, 7, 8, 8б, 8в, 9, 10, 10а, 10-1, 10/1, 11, 12, 13, 14, 14а, 14в, 15, 15а, 16, 16а, 17, 17а, 18, 18а, 19, 20, 21, 21а, 22, 22/1, 23, 26, 26у, 27, 28, 29, 30, 31, 32, 34, 35, 36, 37, 37а, 38, 38-1, 40; 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Ташкентская көшесі № 1, 1б, 2, 2а, 3, 3а, 4, 4а, 5, 5а, 6, 7, 8, 9, 10, 11, 12, 13, 14, 14а, 15, 16, 17, 19, 21, 21а, 21б, 21в, 21г, 21д, 23, 25, 25/1, 27, 29, 31, 33, 35, 37, 39, 41, 41а, 43, 45, 47, 49; 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Тобольская көшесі № 2, 4, 6, 8, 10, 12, 14, 16, 18, 18а, 20, 22, 26, 28; 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Физкультурная көшесі № 1, 3, 5, 7, 8, 10а-1, 17; 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Физкультурный тұйық көшесі № 1, 3а-1, 3а-2, 3/1, 3/2, 4, 5а-1, 5а-2, 5/1, 5/2, 6, 7/1, 7/2, 8а-1, 8а-2, 9, 10, 10а-1, 10а-2, 10/1, 10/2, 12;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Челюскин көшесі № 46, 48, 48/1, 48/2, 50; 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Шмидт көшесі № 9, 11, 13, 13а, 13/1, 13/2, 15/1, 15/2; 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Юмашев көшесі № 1, 2/1, 2/2, 3, 4, 5/1, 5/2, 6, 7, 8; 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Больничная көшесі № 2, 6, 8, 10, 12, 13/1, 13/2, 14, 16, 17, 19, 20, 22/1, 22/2, 24, 26/1, 26/2, 28/1, 28/2, 30/1, 30/2, 32/1, 32/2, 34/1, 34/2, 36/1, 36/2, 45/1, 56;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"Иртыш-2", "Иртыш-4" бағбандық серіктестіктері.</w:t>
      </w:r>
    </w:p>
    <w:bookmarkEnd w:id="165"/>
    <w:bookmarkStart w:name="z18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 сайлау учаскесі 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Ватутин көшесі, 5, Шығыс Қазақстан облысы білім басқармасы Өскемен қаласы бойынша білім бөлімінің "№ 14 негізгі орта мектебі" коммуналдық мемлекеттік мекемесі, телефоны 20-61-09. 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Ватутин көшесі № 1, 1/1, 1/2, 2, 2/1, 3, 3а, 3/1, 3/2, 4, 6а, 6/1, 6/2, 6/3, 7а, 7-1, 7-2, 8, 9, 9а, 10, 11, 12, 13, 14, 15, 16, 17, 17/2, 18, 19, 20, 21, 22, 22/1, 22/2, 23, 23а, 24, 25, 26, 27, 28, 28а, 29, 30, 31, 32, 33, 34, 35, 38, 39, 39а, 40, 41/1, 41/2, 42, 43/1, 43/2, 44, 45, 46, 46а, 47, 48, 48а, 49, 50, 52, 54, 56а, 58, 60, 62, 64, 66, 68, 70, 72, 74, 76, 78, 80, 82, 84, 86, 86а, 88, 90, 92, 94/1; 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Волочаевская көшесі № 5, 25, 26, 27, 27а, 29, 32; 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 № 2, 4, 6, 6/1, 8, 8/1, 10, 14, 16, 18, 20, 22, 24, 26; 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Жақыпбек Малдыбаев көшесі № 1, 2, 2а, 3а, 4, 6, 6/2, 8, 10, 12, 14, 15, 15а, 16, 17, 17а, 17в, 17г, 17д, 17/3, 18, 19, 19а, 19/2, 20, 21, 22, 23, 24, 24а, 25, 26, 26/1, 27, 27а, 27б, 28, 28а, 29, 30, 31, 31а, 31б, 32, 33, 33а, 34, 36, 38, 40, 42, 44, 46, 48, 49/1, 49/2, 49/1-1, 49/1-2, 50, 51/1, 51/1-1, 51/1-2, 52, 53/1, 53/2, 54, 55/1, 55/2, 56, 56/2, 57, 58, 59, 60, 61, 62, 64, 64а, 65, 65/1, 66, 67, 68, 69, 70, 71, 71/1, 71/2, 72, 74, 75/1, 75/2, 76, 77/1, 77/2, 78/1, 78/2, 79/1, 79/2, 80, 82/1, 82/2, 84, 86, 88, 90, 92, 94, 94а, 96, 98, 100, 102, 104, 104а, 105, 106, 106а, 112, 114, 116, 118, 122, 124, 126, 128, 130, 132, 134, 136, 136а, 138, 140, 142/1, 142/2, 144, 146, 148, 148а, 148/2, 150, 152, 156, 158, 160, 162, 164, 166, 170; 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Ермак тұйық көшесі № 1а, 1б, 1д, 2, 2а, 3, 3а, 3в, 4, 4а, 4б, 5, 6, 6а, 7, 8, 8а, 10, 10а, 11, 12, 12а, 13, 14, 15, 16, 16а, 18, 18а, 20, 22, 26а, 30, 31а; 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Индустриальная көшесі № 10/1, 10/2, 11, 12/1, 12/2, 14, 14/2, 14/3, 15, 16/1, 16/2, 18, 19, 19в, 19/1, 19/2, 20/1, 20/2, 21, 21а, 21/1, 21/2, 22, 23а, 23-1, 23-2, 24, 25/1, 25/2, 26, 26а, 26б, 27/1, 27/2, 27/3, 29, 30, 31, 33, 34, 35, 36, 37, 38, 39, 45, 47, 49, 51, 51а; 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Индустриальный тұйық көшесі № 2, 3, 3/1, 4, 6, 7, 8, 9-1, 9-2, 19а, 21, 21а, 23, 23-1, 23-2, 27/1, 27/2; 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Карбушев көшесі № 1/1, 1б, 2, 3, 4б, 4в, 5, 6/1, 6/2, 6/3, 6а, 7, 9, 10, 11, 11а, 13, 15, 17, 19, 20, 21, 23, 23а, 24, 26, 27, 27/1, 27а, 28, 29, 31, 32, 35, 36, 37; 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Ключевая көшесі № 1, 2, 3, 4, 5, 7, 8, 9, 10, 11, 12, 12а, 13, 14, 15, 15а, 16, 17/1, 17/2, 18, 19, 20, 21, 22, 22а, 23, 24, 25, 26, 27, 28, 29, 30, 30а, 30б, 31, 32, 32а, 33/1, 33/2, 34, 35, 37, 38, 39/1, 39/2, 40, 41, 42, 43, 44, 45, 46, 47, 48, 49, 50, 50а, 50б, 51, 53, 53/1, 54, 55, 56, 56/1, 56б, 57, 57а, 58, 59, 60, 60а, 61, 62, 62а, 62/1, 64, 64а;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Южно-Аульская көшесі № 1, 1а, 1в, 2, 3, 4, 6, 7, 8, 9, 10, 11, 12, 13, 14, 15а, 16, 17, 18, 19, 20, 21, 21а, 22, 23, 24, 25, 26, 27, 28, 29, 30, 31, 31/1, 32, 32а, 33, 34, 35, 36, 37, 38, 39, 40, 40а, 41, 41а, 43, 44, 44а, 45, 46, 47, 48, 49, 50, 52, 53, 54, 55, 55а, 56, 57, 58, 58а, 59, 60, 61, 61а, 62, 62а, 64, 65, 66, 67, 68, 69, 70, 71, 72, 74, 76, 78, 80, 82, 84.</w:t>
      </w:r>
    </w:p>
    <w:bookmarkEnd w:id="178"/>
    <w:bookmarkStart w:name="z19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 сайлау учаскесі 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Алтайская көшесі, 36, Шығыс Қазақстан облысы білім басқармасы Өскемен қаласы бойынша білім бөлімінің "№ 5 орта мектебі" коммуналдық мемлекеттік мекемесі, телефоны 57-60-37. 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Полтавская көшесі № 1, 2, 2а, 3, 4, 5, 6, 7, 8, 9, 10, 10а, 11, 12, 12а, 13, 14, 15, 16, 17, 18, 19, 20, 21, 22, 23, 24, 25, 26, 28/3, 29, 31, 31/1, 31/2, 32, 33, 33а, 34, 35, 36, 37, 38, 39, 40, 41, 43, 44, 45, 45а, 46, 47, 48, 49, 50, 51, 51а, 52, 53, 54, 55, 58, 59, 60, 61, 62, 63, 63/1, 64, 66, 68, 70, 72, 74, 74/1, 76, 76а, 76а/2, 76/1, 76/2, 77, 77а, 78, 78а, 78б, 78/1, 78/2, 78/3, 78/4, 79, 80, 80/1, 82, 82а, 82/1, 82/2, 84, 104; 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Ноғабай көшесі № 1, 1а, 2, 2а, 3, 3а, 4, 5, 6, 7, 8, 9, 10, 11, 12, 13, 13а, 13б, 14, 15, 16, 18, 18/1, 18/2, 18/3, 18/4, 19, 20, 20/а, 20/1, 20/2, 20/3, 20/4, 21, 22, 22/1, 22/2, 23, 24, 25, 26,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278; 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Черняховский көшесі № 1, 1а, 3, 3а, 5, 7, 7а, 9, 9а, 11, 12, 13, 14, 15, 16, 17, 18, 19, 20, 21, 22, 23, 23а, 24, 25, 26, 27, 28, 29, 30, 31, 31/а, 32, 33, 34, 35, 36, 37, 38, 39, 40, 41, 42, 43, 44, 45, 46, 47, 48, 49, 50, 51, 52, 53, 54, 55, 56, 57, 58, 59, 60, 61, 62, 63, 64, 65, 66, 67, 68, 69, 70, 71, 72, 73, 74, 75, 76, 77, 78, 79, 80, 81, 82, 83, 84, 85, 86, 87, 87а, 88, 89, 89а, 90, 91, 92, 92а, 93, 94, 94а, 95, 96, 97, 97а, 98, 99, 100, 101, 102, 103, 104, 105, 105а, 106,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154а, 155, 156, 156а, 157, 158, 159, 160, 161, 162, 162а, 163, 164, 165, 166, 167, 167а, 168, 175; 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Пушкин көшесі № 1а, 1/1, 2, 2а, 3, 4, 5, 6, 7, 8, 8а, 9, 10, 11, 12, 12а, 13, 14, 14/1, 15, 16, 17, 18, 19, 20, 21, 22, 22а, 23, 24, 25, 26, 27, 27/1, 28, 29, 30, 31, 31/4, 32, 32а, 34, 34/1, 34/2, 35, 35/1, 35/2, 36, 37, 38, 38а, 39, 40а, 40, 41, 42, 43, 44, 44а, 45, 46, 47, 48, 49, 50, 51, 52, 53, 54, 54а, 55, 56, 57, 58, 59, 60, 61, 62, 63, 64, 64а, 65, 66, 67, 68, 69, 70, 71, 72, 73, 74, 75, 76, 77, 78, 79, 80, 81, 82, 83, 84, 85, 86, 86а, 87, 88, 89, 91, 93, 95, 97, 99, 99/1, 100, 101, 103, 104, 105, 106, 107, 107а, 107/3, 109, 109а, 111, 113, 113/1, 115, 117; 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Полевая көшесі № 1, 1а, 1б, 1/1, 1/1г, 1/1д, 1/2, 2, 3, 4, 4/1, 5, 6, 6/1, 6/2, 7, 8, 8/1, 8/2, 9, 10, 10/1, 10/2, 11, 12, 12/1, 12/2, 13, 14, 14а, 14/1, 14/2, 15, 16, 17, 18, 19, 20, 20/1, 20/2, 21, 22, 23, 24, 26, 28, 30, 32, 34, 36, 38, 40, 42, 44, 46, 48, 48/1; 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Амангелді Иманов көшесі № 1, 1/а, 2, 3, 4, 5, 6, 7, 8, 9, 10, 11, 12, 13, 14, 15, 16, 17, 17а, 18, 19, 20, 21, 22, 23, 24, 25, 26, 27, 28, 29, 30, 30а, 31, 32, 33, 34, 35, 36, 36а, 36б, 37, 38, 38а, 38/2, 39, 40, 41, 42, 42а, 43, 43а, 43/1, 44, 45, 45/а, 45б, 46, 46а, 46б, 46/1, 46/2, 47, 47а, 47б, 48, 48/1, 48/3, 49, 49а, 50, 51, 52, 54, 72, 72а; 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Захаренко көшесі № 1, 1а, 1б, 2, 2а, 2б, 2в, 2/2, 3, 3б, 4, 5, 6, 7, 7а, 7б, 7в, 8, 9, 9/1, 10, 10/1, 11, 12, 13, 13/1, 13/2, 14, 14а, 15, 16, 17, 17а, 17б, 17в, 18, 18/1, 19, 19а, 19б, 19/в, 19/1, 20, 21, 21а, 21б, 21в, 21/1, 21/2, 21/3, 21/4, 21/8, 22, 23, 24, 25, 26, 27, 28, 29, 30, 31, 32, 33, 34, 35, 36, 37, 38, 39, 40, 41, 42, 42а, 43, 44, 45, 46, 47, 48, 48а, 49, 50, 51, 52, 53, 54, 55, 55а, 55в, 56, 57, 57а, 57/1, 59, 181, 211; 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Зырянов көшесі № 2, 3, 4, 5, 5а, 6, 6а, 7, 8, 9, 9а, 10, 11, 11а, 12, 13, 14, 16, 17, 18, 19б, 20, 26, 102, 107/1, 107/2, 107/3; 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Линейная көшесі № 1, 2, 3, 4, 5, 6, 7, 8, 9, 10, 11, 11а, 12, 13, 14, 15, 16, 17, 18, 19, 20, 21, 22, 23, 24, 25, 26, 27, 28, 29, 30, 31, 32, 34, 36, 38, 40, 42, 44, 46, 48, 48а; 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Предгорная көшесі № 1, 2, 2а, 3, 4, 5, 6, 7, 8, 9, 10, 11, 12, 13, 14, 15, 16, 16/2, 17, 18, 19, 20, 21, 22, 23, 24, 25, 26, 27, 28, 29, 30, 31, 32, 33, 34, 35,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105.</w:t>
      </w:r>
    </w:p>
    <w:bookmarkEnd w:id="191"/>
    <w:bookmarkStart w:name="z20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 сайлау учаскесі 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Алтайская көшесі, 36, Шығыс Қазақстан облысы білім басқармасы Өскемен қаласы бойынша білім бөлімінің "№ 5 орта мектебі" коммуналдық мемлекеттік мекемесі, телефоны 57-60-37.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Жангелдин көшесі № 1, 2, 3, 3а, 4, 5, 6, 7, 8, 9, 10, 11, 12, 13, 14, 15, 16, 17, 18, 19, 20, 21, 22, 23, 24, 25, 26, 27, 28, 29, 30, 31, 32, 33, 35, 37, 40/1; 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Декабристер көшесі № 6, 8, 10, 12, 13, 14, 15, 16, 16а, 18, 20, 22, 24; 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көшесі № 95, 96, 98, 98а, 99, 99а, 100, 102, 104, 106, 108, 109, 110, 111, 112, 113, 114, 116, 118, 120, 121, 122; 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көшесі № 96, 96/б, 96/1, 96/2, 98, 100, 102, 102а, 102б, 103а, 104, 104а, 104б, 106, 108, 109, 110, 112, 113, 114, 115, 116, 117, 118, 119, 120, 121, 122, 123, 124, 125, 126, 127, 128, 129, 130, 131, 132, 133, 134, 135, 136, 137, 138, 138/1, 139, 140, 140а, 141, 142, 143, 144, 145, 146, 146а, 147; 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Четвертая көшесі № 60а, 64, 64/а, 68, 70, 72, 74, 76, 78, 79а, 80, 82, 84, 89, 91, 93, 95, 97, 99, 101, 103, 105, 107, 107а, 109, 111, 113; 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Памирская көшесі № 1, 2, 2а, 3, 4, 5, 6, 7, 8, 9, 9а, 9б, 9/1, 10, 11, 11а, 11б, 11в, 12, 13, 13а, 13б, 13/в, 13/2, 14, 15, 16, 17, 19; 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Шелехов көшесі № 1, 2, 3, 4, 5, 6, 7, 8, 9, 10, 11, 11а, 12, 13, 14, 15, 16, 17, 18, 19, 20, 21, 22, 23, 24, 25, 26, 27, 28, 29, 30, 31, 32, 33, 34, 35, 36, 37, 38, 39, 40, 41, 42, 43, 44, 45, 46, 47, 47а, 48, 48а, 48б, 49, 50, 51,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110, 111, 112, 113, 114, 115, 115/2, 116, 116а, 117, 118, 119, 119а, 120, 121, 122, 123, 123/а, 124, 125, 126, 127, 128, 129, 130, 131, 132, 132/1, 133, 134, 135, 136, 136/1, 137, 138, 139, 141, 143, 145, 147, 149, 151, 153, 155, 157, 159, 161, 163, 163а, 165, 167, 169, 171; 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Алтайская көшесі № 2, 2а, 4, 5, 6, 7, 8, 9, 10а, 11, 12, 14, 15, 16, 17, 18, 20, 21, 22, 24, 26, 28, 30, 32, 33, 34, 34а, 35, 36, 37, 38, 39, 40, 41, 42, 43, 44, 44/1, 44/2, 45, 46, 47, 48, 49, 51, 53, 55, 57, 59, 63, 65; 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Леваневский көшесі № 1, 2а, 2б, 3, 3/1, 4, 5/1, 6, 7, 7/1, 8, 9, 10, 11, 11а, 11б, 11в, 11г,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134/а, 136, 138, 140, 142, 144, 146, 148, 150, 152, 154, 156, 158, 160, 162, 164, 166, 168, 170, 172, 174, 176, 178; 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Сквозной тұйық көшесі № 1, 1/1, 1/2, 3, 3/1, 3/2, 4, 4/1, 4/2, 4/4, 5, 5/1, 5/2, 6, 7, 7/1, 7/2, 8, 9, 10; 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Сиреневый тұйық көшесі № 1, 1/1, 1/1а, 1/1б, 1/2б, 1/1в, 2, 3, 3а, 4, 5, 6, 7, 7а, 7/1, 8, 8/2, 9,10, 20/б, 20/1б, 28; 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Чкалов көшесі № 1, 1а, 2, 3, 4, 5, 6, 7, 8, 9, 10, 11, 12, 13, 14, 15, 16, 17, 18, 19, 20, 21, 22, 23, 24, 25, 26, 27, 28, 29, 30, 31, 31а, 32, 33, 34, 35, 36, 37, 38, 39, 40; 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Юго-Восточная көшесі № 1, 2, 3, 4, 5, 6, 7, 8, 9, 10, 10а, 11, 12, 13, 14, 15, 16, 17, 18, 19, 20, 21, 22, 23, 24, 77/2; 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Милицейская көшесі № 1, 1а, 1б, 1в, 1/1, 1/2, 2, 2а, 2б, 2в, 2г, 2/2, 2/3, 3, 3/1, 3/2, 4, 5, 5/1, 5/3, 5/4, 6, 6а, 7, 7/1, 7/2, 7/3, 7/4, 8, 9, 9/2, 9/3, 9/4, 11, 12, 13, 15, 17, 19, 19а, 19б, 19в, 19к7, 21, 21/2, 21/3, 23, 31, 33, 37; 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Полтавский тұйық көшесі № 1, 1а, 3, 4, 5, 6, 7, 8, 9, 10, 11, 12, 12а, 13, 14, 15, 16, 17, 18, 19, 20, 21а, 22, 24, 26; 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Полтавский тұйық көшесі № 1, 2/а, 3, 4, 5, 6, 9, 10а, 10б, 10/д, 12, 12а, 12/б, 13, 14, 14а, 15, 22/1, 22/2, 22/3, 22/4, 24, 28/3, 28/3-1, 28/3-2; 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Пушкин тұйық көшесі № 16, 16/2, 18, 18а, 20, 22, 24, 26, 28; 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Жуковский тұйық көшесі № 1, 2, 2а, 3, 4, 5, 6, 7, 8, 9, 11, 12, 13, 14, 15, 15/1, 15/2, 16, 18, 20, 22, 24, 26, 27/1; 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Снежный тұйық көшесі № 2, 4, 6, 8, 10, 12, 14, 16, 18; 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Полевой тұйық көшесі № 1, 2, 3, 4, 5, 6, 6а, 7, 8, 9, 18; 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тұйық көшесі № 2, 3, 4, 5, 6, 7, 9, 11, 15, 40, 42; 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Жуковская көшесі № 1, 1а, 2, 2а, 3, 4, 5, 6, 7, 8, 9, 11, 13, 14, 15, 15/1, 15/2, 16, 18, 20, 22, 24, 26.</w:t>
      </w:r>
    </w:p>
    <w:bookmarkEnd w:id="216"/>
    <w:bookmarkStart w:name="z23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 сайлау учаскесі 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Қабанбай батыр көшесі, 74, Шығыс Қазақстан облысы білім басқармасы Өскемен қаласы бойынша білім бөлімінің "№ 19 мектеп-қосымша білім беру орталығы" коммуналдық мемлекеттік мекемесі, телефоны 20-60-39.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 Толстой көшесі № 3, 4, 6, 7, 8, 9, 11, 12, 15, 16, 17, 19; 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Новаторлар көшесі № 6, 8; 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Новая көшесі № 8; 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 № 2, 3, 11, 22, 24, 28, 36, 38, 40, 82; 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көшесі № 18, 21, 22, 23, 25, 26, 26а, 27, 33, 35, 35а, 39, 40, 40/1, 41, 43, 45, 47, 49; 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Почтовый тұйық көшесі № 15а; 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көшесі № 79, 81, 83, 83а, 85.</w:t>
      </w:r>
    </w:p>
    <w:bookmarkEnd w:id="226"/>
    <w:bookmarkStart w:name="z24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 сайлау учаскесі 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Қабанбай батыр көшесі, 74, Шығыс Қазақстан облысы білім басқармасы Өскемен қаласы бойынша білім бөлімінің "№ 19 мектеп-қосымша білім беру орталығы" коммуналдық мемлекеттік мекемесі, телефоны 20-60-39.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Новаторлар көшесі № 2, 4; 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 № 13, 15, 17, 19, 21, 23, 25, 27, 68, 72, 78, 80, 82, 84; 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 Толстой көшесі № 20, 22, 24, 26; 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көшесі № 31/1, 33, 37/2, 41, 80, 84, 86, 94, 97, 103, 105, 107; 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көшесі № 94, 103, 105, 107; 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Четвертая көшесі № 60, 62; 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тұйық көшесі № 17.</w:t>
      </w:r>
    </w:p>
    <w:bookmarkEnd w:id="236"/>
    <w:bookmarkStart w:name="z252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 сайлау учаскесі 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Прибрежная көшесі, 85, Шығыс Қазақстан облысы білім басқармасы Өскемен қаласы бойынша білім бөлімінің "№ 6 орта мектебі" коммуналдық мемлекеттік мекемесі, телефоны 20-71-45.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Рижская көшесі № 3, 5, 6, 7, 11, 12, 14, 14/1, 15, 16, 17, 18, 19а, 20, 21, 22, 24, 25, 26, 28, 30, 32, 34, 36, 38; 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Ульяновская көшесі № 1, 3, 4, 5, 6, 7, 8, 9, 10, 11, 13, 14, 15, 16, 17, 18, 20, 21, 22, 23, 24; 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Прибрежная көшесі № 1, 1б, 2, 3, 4, 5, 6, 7, 8, 9, 10, 11, 12, 13, 14, 15, 16; 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Зайсанская көшесі № 1, 1-1, 1-2, 2, 2а, 3, 4, 5, 6, 8, 9, 10, 11, 12, 13, 13/3, 13-1, 13-2, 13-4, 14, 15, 15-1, 15-2, 16, 17, 18, 19, 20, 21, 22, 23а, 25, 26-1, 26-2, 27, 27а, 29, 31, 33, 35, 37, 39, 41, 42, 43, 44, 45, 46, 48, 50, 52, 56, 57, 58, 60, 64, 66;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Иртышская көшесі № 3, 5, 7, 8, 10, 11, 12, 12а, 13, 14, 15, 16, 16а, 17, 18, 19, 20, 21, 22, 23, 24, 25, 26, 27, 28, 29, 30, 31, 32, 33, 34, 35, 36, 37, 38, 39, 40, 40а, 41, 42, 43, 44, 45, 46, 47, 48, 48а, 49, 50, 52, 54, 56, 58, 60, 62, 64, 66, 68, 70, 70а, 72, 74, 74а, 76, 78, 78а, 80, 82, 84, 86, 88, 90, 94, 94а, 96, 98, 100, 100а, 102, 104, 106, 106а, 108, 110, 112, 114, 116, 118, 118а, 120, 122, 124, 144; 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Урожайная көшесі № 1, 3, 4, 5, 6, 7, 8, 9, 10, 10а, 11, 12, 14, 17, 18, 19, 20, 22, 23, 24; 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Веерный тұйық көшесі № 2, 2а, 4, 4/3, 6, 7, 8, 8-2, 10, 12, 14, 16, 18, 20, 22, 24, 26-1, 26-2, 28-1, 28-2, 30, 32, 34, 36а, 38, 38/1, 40, 42, 42/1, 43, 44, 46, 48, 52-1, 52-2, 53; 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Волжская көшесі № 1а, 3, 3а, 5, 5а, 7, 7а, 7б, 7в, 8, 9, 11, 12; 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Заречный тұйық көшесі № 3, 4, 5, 6, 7, 8; 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Серебрянская көшесі № 1, 2, 3, 4, 5, 6, 7, 8, 9, 10, 11, 12, 13, 14, 15, 16, 17, 18, 19, 21, 23; 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Новогодняя көшесі № 1, 1а, 2, 2а, 3, 3в, 4, 5, 5-1, 5-2, 6, 6-2, 7, 9, 10, 10-1, 11, 11а, 12, 13, 14, 14-2, 15, 16, 17, 18, 18-3, 18-4, 19, 20, 21; 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5-ші Желтоқсан көшесі № 1, 2, 3, 3/1, 4, 5, 5а, 6, 8, 10, 10-1, 12, 12а, 14, 14/2, 16, 18; 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Щорс көшесі № 3, 4, 5, 7, 8, 8а, 9, 10, 11, 13, 15, 16, 17, 18, 19, 21, 23, 25, 27, 27а, 28, 29, 30, 30а, 30/1, 31, 32, 33, 34, 35, 36, 37, 37а, 38, 39, 40, 41, 42, 43, 44, 45, 46, 48, 49, 50, 51, 52, 52а, 53, 54, 55, 56, 58, 58а, 60, 62, 64, 66, 68, 70, 72; 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көшесі № 1/1, 2, 3, 4, 5, 6, 6а, 8, 10, 11, 12, 13, 14, 15, 16, 17, 18, 19, 20, 21, 23, 24, 25, 38, 40, 42; 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Малей көшесі № 1, 2, 3, 4, 5, 6, 7-1, 7-2, 8, 9, 10, 11, 12, 13, 14, 15-1, 15-2, 16, 18, 20, 22; 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Волков көшесі № 1, 2, 3, 4, 5, 6, 7, 8, 9, 10, 11, 12, 13, 14, 16, 17, 18, 19, 20, 21, 22, 24, 26, 28; 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 көшесі № 1, 2, 3, 4, 5, 6, 8, 10, 11, 13, 14, 15, 16, 17, 18, 19, 20, 21, 22, 23, 24, 25, 26, 27, 28; 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Васильев көшесі № 12, 12/1, 12/2, 14-1, 14-2, 15, 16-1, 16-2, 17, 18, 19, 20, 21, 22-1, 22-2, 23, 24, 26-1, 26-2, 28, 30, 32, 34, 36, 38; 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Фрунзе көшесі № 17, 18, 19, 20, 21, 23, 25, 27, 29, 31, 33, 35, 37, 39, 41, 43, 43а, 45, 47, 49, 51, 53, 53а, 55, 57, 59, 61, 63, 65, 67; 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Черноморская көшесі № 1, 3, 4, 5, 6, 7, 8, 9, 10, 11, 12, 13, 14, 15, 16, 17, 18, 20, 21, 22, 23, 24, 25, 26, 27, 28, 29, 30, 31, 32, 33, 34, 35, 36, 37, 38, 39, 40, 42, 44, 46, 48, 50, 52; 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Черноморский тұйық көшесі № 1, 2, 3, 4, 5, 6, 7, 8, 9, 10, 11, 12, 13; 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Иртышская көшесі № 1, 2, 2а, 3, 4, 5, 6, 7, 8, 9, 9а, 11; 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Сельэлектро көшесі № 2, 3, 4, 5, 6; </w:t>
      </w:r>
    </w:p>
    <w:bookmarkEnd w:id="262"/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Базовая көшесі № 3/1, 3/2, 5/1, 6, 9, 9/1, 13, 13/1, 15, 21, 22, 23, 25, 28, 30, 31, 32; 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Черноморский қимасы № 3, 5, 7;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"Черемушки", "Дружба-1" бағбандық серіктестіктері.</w:t>
      </w:r>
    </w:p>
    <w:bookmarkEnd w:id="265"/>
    <w:bookmarkStart w:name="z281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 сайлау учаскесі 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Новаторлар көшесі, 9а, Шығыс Қазақстан облысы білім басқармасының "Облыстық математика, физика, информатика саласында дарынды балаларға арналған мамандандырылған мектеп-лицейі" коммуналдық мемлекеттік мекемесі, телефоны 24-93-01. 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Буров көшесі № 24/а, 24/б, 24/в; 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Новаторлар көшесі № 5, 7, 7/1, 9, 11, 13, 13/1, 13/2, 15, 17, 17/а, 17/1, 19.</w:t>
      </w:r>
    </w:p>
    <w:bookmarkEnd w:id="270"/>
    <w:bookmarkStart w:name="z28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 сайлау учаскесі 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Новаторлар көшесі, 9а, Шығыс Қазақстан облысы білім басқармасының "Облыстық математика, физика, информатика саласында дарынды балаларға арналған мамандандырылған мектеп-лицейі" коммуналдық мемлекеттік мекемесі, телефоны 24-93-01.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Буров көшесі № 6, 8, 8/1, 8/2, 8/3, 10, 12, 14, 16, 16а, 18, 20, 22, 24; 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 № 43, 45/5, 112, 112а; 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Новаторлар көшесі № 3, 3/1; 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Пермитин көшесі № 45б, 45в.</w:t>
      </w:r>
    </w:p>
    <w:bookmarkEnd w:id="277"/>
    <w:bookmarkStart w:name="z29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 сайлау учаскесі 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Ползунов көшесі, 132, "КГЕ ЛТД" жауапкершілігі шектеулі серіктестігінің ғимараты, телефоны 26-15-02. 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Ползунов көшесі № 1, 2, 3, 4, 5, 6, 6/1, 6/2, 7, 8, 9, 10, 11, 12, 13, 14, 15, 16, 17, 18, 18/1, 18/2, 19, 20, 21, 22, 23, 24, 25, 26, 27, 28, 28/1, 28/2, 29, 30, 31, 32, 33, 34, 35, 35/1, 35/2, 36, 37, 38, 39, 39/1, 39/2, 40, 40/1, 40/2, 41, 41б, 42, 43, 43б, 43/1, 44, 45, 45/2, 46, 47, 48, 49, 50, 51, 51/1, 51/2, 52, 53, 54, 55, 56, 57, 58, 59, 60, 61, 62, 63, 64, 65, 66, 67, 68, 68а, 69, 70, 71, 72, 74, 75, 76, 78, 78а, 79, 80, 81, 82, 83, 84, 85, 86, 87, 88, 89, 90, 91, 92, 93, 94, 95, 96, 97, 98, 99, 100, 101, 102, 103, 104, 105, 106, 107, 108, 110, 111/1, 112, 112/1а, 114, 116, 116б, 116/1а, 116/2б, 118, 120, 122, 124, 126, 128, 130, 134, 136, 138, 140, 142, 142а, 142б, 144, 146, 146/1, 146/2; 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Димитров көшесі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76, 77, 79, 81, 83, 85, 87, 89, 91, 93, 95, 97, 99, 101, 103, 105, 107, 109, 111, 111/1; </w:t>
      </w:r>
    </w:p>
    <w:bookmarkEnd w:id="282"/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Суворов көшесі № 1, 2, 3, 4, 5, 6, 7, 7/1, 8, 9, 10, 11, 12, 13, 14, 15, 16, 17, 18, 19, 20, 21, 22, 23, 24, 25, 26, 27, 28, 29, 30, 31, 32, 33, 34, 35, 36, 37, 38, 39, 39а, 39/1, 39/2, 39/3, 39/4, 39/5, 40, 41, 41а, 42, 43, 44, 45, 45а, 45б, 46, 47, 47/а, 48, 49, 50, 51, 51а, 52, 53, 55, 56, 57, 59, 61, 63, 67, 69, 71; 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Жуков көшесі № 1, 2, 3, 4, 5, 6, 7, 8, 9, 10, 11, 12, 14, 15, 16, 17, 18, 19, 19а, 19б, 20, 21, 22, 23, 23а, 24, 25, 25а, 26, 27, 27/1, 28, 30, 32, 34, 36, 38, 40, 42, 44, 46, 50, 50/2, 50/3, 50/4, 50/5, 52, 52а, 54, 56, 58, 60, 62, 64, 66, 68, 70; 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Говоров көшесі № 2, 4, 6, 8, 10; 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Железнодорожная көшесі № 1, 1а, 1/1, 2, 2а, 3/1, 3/2, 4, 4/а, 4/1, 4/4, 6, 7/1, 8, 10, 11/1, 11/2, 12, 12/1, 12/2, 13/1, 14, 14/2, 15/1, 15/2, 16, 16/2, 17/1, 18, 20, 22, 24, 26, 28, 30, 32, 34, 38, 40, 40/1, 41, 42, 44, 46, 50, 50/1, 62, 64, 66, 66а, 68, 68а, 72, 74, 76, 77, 78, 80, 82, 84, 84/2, 84/3, 84/4, 86, 86/б, 86/1, 86/2, 86/3, 86/4, 88, 88/2, 88/3, 90а, 92, 92/1, 92/2, 94, 94/1, 96, 98, 102/2, 104, 106, 106/1, 108, 110, 112а, 116, 116а, 120, 122, 124, 124/1, 126, 198; </w:t>
      </w:r>
    </w:p>
    <w:bookmarkEnd w:id="286"/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Лазо көшесі № 1, 2, 2а, 2б, 2/1, 3, 4, 4а, 5, 6, 7, 7а, 7/а, 8, 9, 10, 11, 12, 13, 14, 15, 16, 17, 18, 19, 20, 21, 22, 23, 24, 25, 26, 27, 28, 29, 30, 31, 32, 32/2, 34, 36, 38, 40, 42, 44, 46, 48; 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Партизанский тұйық көшесі № 1, 2, 3, 4, 5, 6, 8, 9, 10, 11, 12, 13, 14, 15, 16, 17, 18, 19, 20, 21, 22, 23, 24, 26, 28, 32, 36, 38, 42; 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Багратион көшесі № 1, 1а, 3, 3а, 4, 5, 6, 7, 8, 9, 9а, 9б, 10, 11, 11/1, 11/2, 12, 13, 13/1, 13/3, 13/4, 13/6, 14, 15, 16, 16/а, 17, 18, 19, 20, 21, 22, 23, 24, 25, 25а, 26, 28, 29, 31, 33, 35, 35а, 37, 39, 41, 43; 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Кутузов көшесі № 1, 1а, 2, 3, 4, 4а, 5, 6, 6а, 7, 9, 10, 11, 12, 13, 14, 14а, 15, 16, 17, 18, 18а, 19, 20, 21, 21а, 22, 23, 24, 24/1, 24/2, 24/3, 25, 26, 27, 27а, 28, 28/1, 28/2, 29, 30, 30/1, 30/2, 31, 33, 33/1; 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Быструшинский тұйық көшесі № 1, 4а, 4а/1, 5, 6, 6а, 8, 11, 12, 13, 13а, 15, 17, 18; 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Рылеев көшесі № 1, 3, 4, 5, 6, 7, 8, 9, 10, 11, 12, 13, 14, 15, 16, 17, 18, 19, 20, 21, 22, 23, 24, 25, 26, 27, 28, 28/2, 29, 30, 31, 32, 32/2, 33, 34, 35, 36, 37, 38, 39, 40, 42, 44, 45, 46, 47, 48, 49, 50, 51, 53, 55, 56, 57, 58, 59, 60, 61, 62, 63, 64, 65, 66, 66а, 67, 68, 69, 69а, 70, 71, 71/2, 72, 73, 73/1, 74, 76, 76/1, 76/2, 78, 80, 82, 84; 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Тельман көшесі № 1, 1а, 2, 4, 5, 7, 8, 9, 10, 11, 12, 13, 13а, 14, 15, 16, 17, 18, 19, 20, 21, 22, 23, 24, 25, 26, 28; </w:t>
      </w:r>
    </w:p>
    <w:bookmarkEnd w:id="293"/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Студеный тұйық көшесі № 1, 2, 3, 4, 5, 6, 7, 8, 9, 9/а, 10, 11, 12, 13, 14, 15, 16, 17, 18, 20, 22, 24, 26, 28, 30, 32, 34, 36, 39а, 46; 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Каменистый тұйық көшесі № 1, 2, 3, 4, 5, 6, 7, 8, 9, 10, 11, 12, 12/2б, 13, 14, 15, 16, 16а, 17, 18, 19, 20, 22; 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№ 3, 3/1, 3/2, 4/1, 4/2, 9, 11, 12, 14, 14/1, 14/2, 184.</w:t>
      </w:r>
    </w:p>
    <w:bookmarkEnd w:id="296"/>
    <w:bookmarkStart w:name="z31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 сайлау учаскесі 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19, Шығыс Қазақстан облысы білім басқармасы Өскемен қаласы бойынша білім бөлімінің "Сағадат Нұрмағамбетов атындағы № 4 орта мектебі" коммуналдық мемлекеттік мекемесі, телефоны 26-19-60.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Мыза көшесі № 3, 4, 5, 5/1, 9, 11, 11/1, 13, 15, 17, 17/1, 21, 23, 25, 29, 31, 33, 35; 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 126.</w:t>
      </w:r>
    </w:p>
    <w:bookmarkEnd w:id="301"/>
    <w:bookmarkStart w:name="z317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 сайлау учаскесі 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19, Шығыс Қазақстан облысы білім басқармасы Өскемен қаласы бойынша білім бөлімінің "Сағадат Нұрмағамбетов атындағы № 4 орта мектебі" коммуналдық мемлекеттік мекемесі, телефоны 26-19-60.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104, 106, 108, 110, 110/1, 114, 116, 118, 124; 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Буров көшесі № 25/2, 25/3, 39/1, 39/2, 41, 45, 47, 49, 51а.</w:t>
      </w:r>
    </w:p>
    <w:bookmarkEnd w:id="306"/>
    <w:bookmarkStart w:name="z322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 сайлау учаскесі 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Қабанбай батыр көшесі, 132, Шығыс Қазақстан облысы білім басқармасы Өскемен қаласы бойынша білім бөлімінің "№ 35 орта мектебі" коммуналдық мемлекеттік мекемесі, телефоны 26-99-71. 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Буров көшесі № 9, 13, 15, 17, 19, 19/1, 21, 23, 25, 25/1, 27, 27/1, 27/2, 27/3, 29, 33, 35, 37, 39.</w:t>
      </w:r>
    </w:p>
    <w:bookmarkEnd w:id="310"/>
    <w:bookmarkStart w:name="z32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26 сайлау учаскесі 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Қазақстан көшесі, 102, Шығыс Қазақстан облысының мәдениет басқармасының "Шығыс Қазақстан облысының А.С. Пушкин атындағы кітапханасы" коммуналдық мемлекеттік мекемесі, телефоны 26-13-33. 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84/1, 86, 90, 92, 94, 96, 98, 98/1, 98/2; 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№ 126, 130, 134.</w:t>
      </w:r>
    </w:p>
    <w:bookmarkEnd w:id="315"/>
    <w:bookmarkStart w:name="z331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27 сайлау учаскесі 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Қабанбай батыр көшесі, 132, Шығыс Қазақстан облысы білім басқармасы Өскемен қаласы бойынша білім бөлімінің "№ 35 орта мектебі" коммуналдық мемлекеттік мекемесі, телефоны 26-99-71. 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78, 78а, 80, 82, 82/1, 84; 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№ 114, 116, 118, 120, 122, 124, 128, 136.</w:t>
      </w:r>
    </w:p>
    <w:bookmarkEnd w:id="320"/>
    <w:bookmarkStart w:name="z33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 сайлау учаскесі 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Сағадат Нұрмағамбетов көшесі, 12а, Шығыс Қазақстан облысы білім басқармасы Өскемен қаласы бойынша білім бөлімінің "Ыбырай Алтынсарин атындағы № 39 орта мектебі" коммуналдық мемлекеттік мекемесі, телефоны 26-19-72.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Пермитин көшесі № 29, 31; 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 № 89, 91, 93, 95, 97/1, 99, 99/1; 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70, 72; 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Сағадат Нұрмағамбетов көшесі № 4.</w:t>
      </w:r>
    </w:p>
    <w:bookmarkEnd w:id="327"/>
    <w:bookmarkStart w:name="z343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 сайлау учаскесі 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Қасым Қайсенов көшесі, 10, Шығыс Қазақстан облысы білім басқармасы Өскемен қаласы бойынша білім бөлімінің "Лев Гумилев атындағы № 38 гимназиясы" коммуналдық мемлекеттік мекемесі, телефоны 26-88-90.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Чернышевский көшесі № 22; 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көшесі № 12, 30, 30а, 32; 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Пермитин көшесі № 7, 11, 15/1; 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31, 64, 64/1, 66, 68; 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көшесі № 27а, 35, 44, 46, 54; 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 Горький көшесі № 40, 42; 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көшесі № 38, 47, 48.</w:t>
      </w:r>
    </w:p>
    <w:bookmarkEnd w:id="337"/>
    <w:bookmarkStart w:name="z35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 сайлау учаскесі 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Крылов көшесі, 35, Шығыс Қазақстан облысы білім басқармасы Өскемен қаласы бойынша білім бөлімінің "Шоқан Уәлиханов атындағы № 3 мектеп-лицейі" коммуналдық мемлекеттік мекемесі, телефоны 25-36-18.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Жеңіс даңғылы № 3, 5; 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Е.П. Славский атындағы жағалауы № 12, 12/1, 14, 16, 18, 20; 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Антон Чехов көшесі № 5, 7, 9; 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Крылов көшесі № 66, 70; 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Нахимов тұйық көшесі № 10.</w:t>
      </w:r>
    </w:p>
    <w:bookmarkEnd w:id="345"/>
    <w:bookmarkStart w:name="z361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 сайлау учаскесі 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Крылов көшесі, 35, Шығыс Қазақстан облысы білім басқармасы Өскемен қаласы бойынша білім бөлімінің "Шоқан Уәлиханов атындағы № 3 мектеп-лицейі" коммуналдық мемлекеттік мекемесі, телефоны 25-36-18.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даңғылы № 6, 6/1, 8, 12, 14, 14/1, 16; 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Крылов көшесі № 37, 41, 45, 45/1, 49, 49/1, 51, 53а, 65б, 68, 71, 74; 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Михаэлис көшесі № 35, 52.</w:t>
      </w:r>
    </w:p>
    <w:bookmarkEnd w:id="351"/>
    <w:bookmarkStart w:name="z367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 сайлау учаскесі 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Әуезов даңғылы, 5, Шығыс Қазақстан облысы білім басқармасы Өскемен қаласы бойынша білім бөлімінің "Жас техниктер станциясы" коммуналдық мемлекеттік қазыналық кәсіпорыны, телефоны 25-16-74.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даңғылы № 1, 3, 4, 4/1, 5а, 7, 9; 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Е.П. Славский атындағы жағалауы № 22, 24; 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Крылов көшесі № 77, 79, 79/1, 81, 81/1, 83, 87/1.</w:t>
      </w:r>
    </w:p>
    <w:bookmarkEnd w:id="357"/>
    <w:bookmarkStart w:name="z373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 сайлау учаскесі 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Лихарев көшесі, 3, Шығыс Казақстан облысы білім басқармасы Өскемен қаласы бойынша білім бөлімінің "№ 30 жалпы білім беретін мектеп" коммуналдық мемлекеттік мекемесі, телефоны 55-97-25.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Е.П. Славский атындағы жағалауы № 24а, 24б, 26, 26а, 28, 28а, 28б, 30, 32, 34;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Лихарев көшесі № 1, 7, 9, 10, 11, 16; 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Крылов көшесі № 85, 87.</w:t>
      </w:r>
    </w:p>
    <w:bookmarkEnd w:id="363"/>
    <w:bookmarkStart w:name="z379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 сайлау учаскесі 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Е.П. Славский атындағы жағалау, 42, Шығыс Қазақстан облысы білім басқармасы Өскемен қаласы бойынша білім бөлімінің "Мұхтар Әуезов атындағы № 17 орта мектебі" коммуналдық мемлекеттік мекемесі, телефоны 25-45-76.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Протозанов көшесі № 97/3, 99, 107, 109, 111, 113, 117, 119, 123, 125, 129, 131, 135, 137, 141, 143, 145; 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Е.П. Славский атындағы жағалауы № 66, 68.</w:t>
      </w:r>
    </w:p>
    <w:bookmarkEnd w:id="368"/>
    <w:bookmarkStart w:name="z38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 сайлау учаскесі 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Е.П. Славский атындағы жағалау, 42, Шығыс Қазақстан облысы білім басқармасы Өскемен қаласы бойынша білім бөлімінің "Мұхтар Әуезов атындағы № 17 орта мектебі" коммуналдық мемлекеттік мекемесі, телефоны 25-45-76.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Е.П. Славский атындағы жағалауы № 40, 44, 46, 48, 50, 54, 56, 58, 60, 64, 64/1.</w:t>
      </w:r>
    </w:p>
    <w:bookmarkEnd w:id="372"/>
    <w:bookmarkStart w:name="z388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 сайлау учаскесі 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Қасым Қайсенов көшесі, 119/1, Шығыс Қазақстан облысы білім басқармасы Өскемен қаласы бойынша білім бөлімінің "Шәкәрім атындағы № 1 орта мектебі" коммуналдық мемлекеттік мекемесі, телефон 25-22-28.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Крылов көшесі № 80, 80/1, 82, 84, 86, 88, 88/1, 104, 106, 108, 110, 112; 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көшесі № 78, 78/1, 82, 82/1, 84, 86, 88, 117, 119, 121, 123, 123/1, 125; 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даңғылы № 11, 13, 15, 33, 35, 39, 41, 49, 49а, 49б; 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Тоқтаров көшесі № 76а, 78, 80, 82, 97, 99, 99а; 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Протозанов көшесі № 65, 67, 71, 75, 77, 81, 85, 89, 91.</w:t>
      </w:r>
    </w:p>
    <w:bookmarkEnd w:id="380"/>
    <w:bookmarkStart w:name="z396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 сайлау учаскесі 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Меновное ауылы, Новая көшесі, 15, Шығыс Қазақстан облысы білім басқармасы Өскемен қаласы бойынша білім бөлімінің "Меновное орта мектебі" коммуналдық мемлекеттік мекемесі, телефоны 57-41-10.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22-тұрғын ауданы: 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Торайғыров көшесі № 2, 4, 6, 8, 10, 12, 14, 20, 22, 24, 32, 34, 40, 42; 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Қашаубаев көшесі № 1, 2, 4, 5, 9,13, 14, 15, 16, 17, 22, 24, 27, 31; 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Құдайбердиев көшесі № 1, 2, 3, 4, 5, 6, 7, 8, 9/1, 10, 11/1, 13, 15, 17, 19, 20, 21, 22, 23, 28, 29, 31, 33; 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І. Жансүгіров көшесі № 2, 4, 6, 8, 10, 12, 14, 16, 18; 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Мәметова көшесі № 1, 3, 4, 5, 6, 8, 9, 10, 12, 13, 14, 15, 16, 18, 19, 20, 21, 22, 23, 24; 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Бөкейханов көшесі № 2, 3, 4, 5, 7, 8, 9, 10, 11, 12, 13, 14, 16, 17, 18, 21, 22, 62, 63, 64; 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 Аймауытов көшесі № 1, 2, 3, 4, 5, 6, 7, 8, 8/1, 9, 11, 13, 15; 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Уәлиханов көшесі № 1, 2, 3, 4, 5, 6, 7, 8, 9, 10, 11, 12, 13, 14, 15, 17, 19, 21, 24; 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Жұмабаев көшесі № 1, 3, 5, 7, 9, 13, 41, 42а, 42б;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Қошқарбаев көшесі № 12, 14, 16, 20, 22, 32, 36, 37;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1, 2, 3, 4, 7, 8, 12, 13, 14, 15, 16, 17, 18, 22, 27, 31, 32, 33, 41, 43, 44, 46, 47, 48, 50, 54, 56, 57, 62, 67, 73, 75, 76, 79, 80, 82, 84, 86, 89, 92, 100, 103, 107, 110, 118, 119, 123, 127, 130, 131, 134, 141, 152, 180, 193, 200, 294, 361 жер телімдері;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23-тұрғын ауданы: 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Дробышев көшесі № 1/1, 2, 4, 7, 9, 10, 11, 14, 15-23, 17, 22, 23, 23-2, 24, 27, 28, 29, 30, 31, 31/1, 32, 33, 34, 37, 39, 40, 41, 41/3, 42, 43, 44, 45, 46, 47, 48, 49, 50, 51, 52, 53, 54, 55, 56, 57, 58, 59, 60, 63, 72, 73, 75, 76, 77, 79, 80, 80а, 80/1, 81, 82-1, 87, 91, 95, 100, 101, 102/1, 103, 105, 107, 111/1, 112, 112-2, 117, 119, 120, 123, 123а, 124, 127, 128, 130, 132, 135, 138, 140, 141, 249, 309; 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Сумин көшесі № 3, 5, 6, 7, 8, 9, 11; 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Кокорин көшесі № 3, 9, 10, 11, 13, 14, 15, 17, 19, 23, 29, 31, 33, 35, 37, 39, 41, 41/2, 45, 47, 49, 51, 53, 55б, 59, 63, 65, 67, 69, 71, 79, 87, 91/1, 93, 101, 107, 109, 111, 113, 117, 119, 121, 457, 127/1; 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Журба көшесі № 1, 1/1, 3, 3/3, 4, 6, 8, 10, 10/1, 13, 15, 19, 22, 25, 26, 28, 29, 29/1, 30, 31, 32, 36, 37, 39, 43, 43/1, 44, 46, 47, 48, 49, 50, 53, 53/2, 54, 55, 56, 57, 57/1, 58, 59, 60, 61/1, 64, 66, 68, 72, 73, 75/1, 75/2, 75/4, 76, 77, 78, 82, 83, 86, 87, 88, 90, 91/2, 99, 99/1, 99/5, 100, 100/1, 103, 104, 108, 108/1, 110, 110/1, 117/2, 124, 1014; 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Логвин көшесі № 3, 3/1, 4, 5, 6, 7, 8, 9, 10, 13, 14, 15, 17, 19, 23, 29, 31, 33, 35, 37, 39, 41, 41/2, 45, 47, 48, 49, 51, 53, 55б, 59, 63, 65, 67, 69, 71, 79, 87, 91/1, 93, 99, 101, 107, 109, 111, 113, 117, 119, 121; 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Миллер көшесі № 1, 1/1, 2, 2/1, 3, 3/1, 4, 5, 5/2, 6, 7, 7/1, 7/2, 7/5, 8, 9, 9/2, 10, 11, 11/1, 11/2, 11/3, 11/7, 12, 13, 13/1, 13/4, 13/5, 13/6, 13/8, 14, 15, 15/1, 16, 16/1, 17, 18, 19, 20, 21, 22, 24, 25, 26, 28, 30, 32, 34, 36, 38, 40, 41/4, 42;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Тәкежанов көшесі № 2, 4, 5, 5/2, 6, 7, 7/3, 7/3-1, 8, 9, 11, 11/1, 11/4, 11/5, 12, 13, 13/1, 14, 15/1, 16/1, 17, 18, 20/1, 21, 21/1, 22, 24, 25, 26, 27, 30, 31/1, 32, 34, 36, 38, 40, 45/1; 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Часников көшесі № 2, 3, 5, 8, 9, 10, 11, 12, 13, 15, 17, 18, 19, 19-2, 22, 24, 25, 26, 27, 35, 36, 38, 41, 49, 49/1, 51, 52, 134-1, 158, 1026; 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 Алдабергенов көшесі № 1, 5, 7, 9, 14, 16, 18, 20, 22, 24, 27, 28, 29, 30, 43, 47, 49, 51, 52; 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 Павлов көшесі № 1, 3, 5, 6, 7, 8, 12, 13, 15, 17, 20, 20/1, 23, 24, 26, 27, 28, 29, 31, 35, 35/1, 37, 39, 39/1, 39/2, 41, 41/1, 41/3, 43, 45; 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 Парий көшесі № 1, 3, 5, 7, 8, 9, 11, 13, 17, 19, 21, 23, 25; 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Бостандық көшесі № 27, 31, 33, 35, 37, 51/4; 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 Шарабарин көшесі № 1/6, 2, 2/1, 4, 4/1, 4/2, 5, 6, 6/2, 6/3, 7, 9; 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Молодов көшесі № 1, 4; 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1, 1/1, 2, 2/6, 3, 3/3, 3п, 4, 4/6, 5, 5д, 5п, 5/6, 6, 7, 7/1, 7п, 8, 8а, 8/б, 8п, 8/6, 9, 9а, 9п, 9/6, 10, 10а, 10/6, 11, 11а, 11/1, 11/6, 12, 12п, 13, 13/1, 14, 14а, 15, 16, 16а, 16п, 16/2, 17, 17а, 18, 18/6, 19, 19/6, 20, 20/1, 20/6, 21, 21п, 22, 23, 23/2, 24, 25, 26, 27, 28, 29, 30, 31, 31/1, 31/2, 32, 33, 33а, 34, 34а, 34/1, 34/5, 35, 35а, 35/5, 36, 36а, 36/5, 37, 37а, 38, 38а, 38/3, 39, 40, 40/3, 41, 42, 43, 43/1, 44б, 45, 47, 48, 49, 49/1, 50, 51, 52, 53/2, 54, 55/3, 56, 56/3, 60, 62, 63, 64, 65, 66, 66а, 66/1, 67, 68, 68/5, 69/5, 74, 76/1, 77, 79, 80, 80/1, 81, 82, 83/1, 84, 85, 87, 88, 89, 90, 92, 92/1, 96, 96/1, 98, 99, 100, 101, 102, 103, 107, 108, 111, 112, 115, 118, 119, 121, 126, 127,128, 134, 135, 137, 139, 140, 145, 146, 150, 158, 159, 163, 164, 165, 168, 175, 179, 181, 185, 188, 190, 192, 195, 196, 218, 220, 224, 227, 235, 243, 254, 256, 257, 260, 263, 266, 268, 269, 270, 274, 275, 278, 279, 280, 283, 288, 289, 289/1, 290, 290/3, 293, 296, 297, 299, 301, 302, 303, 312а, 312в, 314а, 315, 316, 318а, 321, 322, 323, 324, 326, 327, 328, 329а, 330, 331, 332, 333, 333/2, 334, 337, 340а, 342, 348, 349, 352, 354, 375, 378, 384, 388, 389, 394, 407, 408, 410, 414, 419, 420, 422, 423, 425, 426, 431, 435, 437, 440, 441, 442/2, 443, 445, 447, 459, 481, 504, 505, 506, 517, 518, 521, 522, 525, 526, 527, 529, 532, 533, 535, 536, 538, 539, 540, 541, 542, 543, 544, 545, 736, 800, 801, 811, 812, 813, 821, 822, 824, 914, 997 жер телімдері.</w:t>
      </w:r>
    </w:p>
    <w:bookmarkEnd w:id="411"/>
    <w:bookmarkStart w:name="z42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39 сайлау учаскесі </w:t>
      </w:r>
    </w:p>
    <w:bookmarkEnd w:id="412"/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Максим Горький көшесі, 61, "Өскемен жылу жүйелері" акционерлік қоғамы, телефоны 26-95-43.</w:t>
      </w:r>
    </w:p>
    <w:bookmarkEnd w:id="413"/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 Горький көшесі № 58, 67, 69, 82; 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Антон Чехов көшесі № 37, 39, 41, 49; </w:t>
      </w:r>
    </w:p>
    <w:bookmarkEnd w:id="416"/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Сағадат Нұрмағамбетов көшесі № 25, 29, 33, 37, 43, 45, 49, 51, 53, 55; 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Жеңіс даңғылы № 9, 11, 13; 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даңғылы № 20, 20/1, 24, 60; 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Либкнехт көшесі № 36.</w:t>
      </w:r>
    </w:p>
    <w:bookmarkEnd w:id="420"/>
    <w:bookmarkStart w:name="z436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40 сайлау учаскесі 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Антон Чехов көшесі, 63, Шығыс Қазақстан облысы білім басқармасы Өскемен қаласы бойынша білім бөлімінің "Оқушылар шығармашылығы сарайы" коммуналдық мемлекеттік қазыналық кәсіпорыны, телефон 26-56-53.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Сағадат Нұрмағамбетов көшесі № 30, 34, 36, 40, 44, 48, 50, 52; 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Протозанов көшесі № 45, 47, 51, 53, 55, 59, 61; 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Антон Чехов көшесі № 51, 55, 57, 59, 64, 65, 66, 67, 69, 70/1, 70/2, 71, 72, 74; 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 № 105, 105а, 107, 109, 115, 119, 121; 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 65.</w:t>
      </w:r>
    </w:p>
    <w:bookmarkEnd w:id="428"/>
    <w:bookmarkStart w:name="z444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 сайлау учаскесі 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Жаңажол көшесі, 66, Шығыс Қазақстан облысы білім басқармасы Өскемен қаласы бойынша білім бөлімінің "№ 49 жалпы білім беретін мектебі" коммуналдық мемлекеттік мекемесі, телефон 51-25-08.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 № 1, 1/1, 1/2, 2, 2/1, 2/2, 3, 3/1, 3/2, 4, 4/1, 4/2, 5, 5/1, 6, 6/1, 7, 8, 9, 10, 11, 12, 13, 14, 14а, 15, 16, 17, 18, 18/1, 19, 20, 20/1, 21, 22, 22/1, 23, 24, 25, 26, 26/1, 27, 28, 29, 30, 31, 32, 33, 33/1, 34, 35, 36, 36/1, 37, 37/1, 38, 38а, 38б, 40, 40/1, 40/4, 42, 42/1, 43, 44, 46; 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көшесі № 1, 2, 2/1, 2/2, 3, 3/3, 3/4, 4, 4/1, 4/2, 5, 6, 6/3, 8, 8/1, 8/2, 10, 10/1, 10/2, 12, 12-1, 12-2, 19/1; 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Өтепов көшесі № 1, 2, 3, 3/1, 3/2, 4, 4/1, 4/2, 5, 6, 7, 8, 9, 10, 10/1, 10/2, 11, 12; 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 Байсеитова көшесі № 4, 8, 10, 11, 13, 15, 16, 19, 20, 21, 27, 28, 36, 37, 45, 48, 53, 54, 58, 60, 62, 63, 64, 65, 66, 67, 73, 79, 80, 81, 82, 83, 84, 84/1, 87, 89, 91, 93, 99, 101, 103, 105, 107, 109, 111, 113, 115, 117, 145, 150, 152, 200, 207; 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Алпамыс көшесі № 2, 5, 6, 9, 10, 11, 12, 13, 14, 15, 18, 21, 22/1, 26; 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Құлагер көшесі № 1, 3, 4, 6, 7, 8, 9, 10, 11, 11/1, 12, 13, 15, 16, 17, 19, 20, 23, 25; 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Қобыланды көшесі № 2, 2а, 3, 4, 5, 6, 8, 10, 11, 12, 13, 14, 15, 18, 20, 22, 24, 28; 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Тайбұрыл көшесі № 2, 3, 4, 5, 6, 7, 8, 9, 10, 11, 12, 13, 15; 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 Жібек көшесі № 2, 3, 4, 5, 6, 8, 9, 10, 11, 13, 13/1, 14, 16; 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Игілік көшесі № 1, 2, 3, 3а, 4, 5, 7, 13, 13/1, 15, 15/1, 17, 18, 19, 19/1, 20, 20/1, 21, 22, 22/1, 24, 24/1, 25, 26, 28/1, 29, 30/1, 31, 33, 34/1, 34/2, 34/3, 36, 36/1, 38, 40/2, 41, 41/1, 42, 43, 45, 48, 53, 58, 63, 64, 71, 73, 83, 91, 93; 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 Нұрғалиев көшесі № 2, 6, 8, 28, 34, 35, 36, 52, 54, 63, 65, 69, 77, 81/1, 95, 96, 98, 99/1, 781, 785; 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Өрнек көшесі № 32, 40, 42, 44, 46, 52, 52/1, 52/4, 54/1; 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Күнбатыс көшесі № 2, 26, 32, 69, 75;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Ахмер ауылы: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3/1, 6/1, 10/2, 17/А, 19/1, 20, 20/А, 20/Б, 24/1, 26, 31, 32, 38/а, 44, 49, 54, 111А, 111/1, 115, 145, 150, 190, 228, 279, 402, 460, 487, 501, 506, 707, 785, 816, 829, 866 жер телімдері.</w:t>
      </w:r>
    </w:p>
    <w:bookmarkEnd w:id="446"/>
    <w:bookmarkStart w:name="z46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 сайлау учаскесі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Қабанбай батыр көшесі, 160, Шығыс Қазақстан облысы білім басқармасы Өскемен қаласы бойынша білім бөлімінің "№ 36 орта мектебі" коммуналдық мемлекеттік мекемесі, телефоны 26-84-48.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№ 152, 152/1, 152/2, 154, 156, 162, 164,166;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Протозанов көшесі № 19, 21, 23, 24, 25, 27, 29, 31, 33, 35, 39, 41.</w:t>
      </w:r>
    </w:p>
    <w:bookmarkEnd w:id="451"/>
    <w:bookmarkStart w:name="z467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 сайлау учаскесі 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Қабанбай батыр көшесі, 160, Шығыс Қазақстан облысы білім басқармасы Өскемен қаласы бойынша білім бөлімінің "№ 36 орта мектебі" коммуналдық мемлекеттік мекемесі, телефоны 26-84-48.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 75, 77, 79, 81, 83, 85, 87, 91, 93, 95, 97, 99, 99/1.</w:t>
      </w:r>
    </w:p>
    <w:bookmarkEnd w:id="455"/>
    <w:bookmarkStart w:name="z47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 сайлау учаскесі 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16/1, "Фирма НКГ" жауапкершілігі шектеулі серіктестігі, "Альшемали" сауда үйі, телефоны 20-88-69.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101, 103, 105, 107, 161; 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Мыза көшесі № 37/1, 41, 43, 43/1, 45, 45/1, 47, 49; 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Протозанов көшесі № 1, 1/1, 3, 7/1; 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Антон Чехов көшесі № 122, 124, 129, 130, 132, 133, 134, 135, 136, 138, 139, 140, 142, 143, 144, 146, 147, 147а, 148, 149, 150, 151, 151/1, 151/2, 151/3, 151/1к2, 152, 153, 154, 155, 156, 156а, 156б, 157, 158, 159, 161, 163, 164, 164/1, 165, 165а, 167, 169, 171, 173, 173а, 175, 177, 177а, 181, 183, 185, 186, 191, 191а, 193, 195, 199, 201, 209, 212, 213, 221, 223, 225, 227, 229, 231, 233, 253; 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көшесі № 122, 126, 128, 130, 134, 136, 137, 138, 139, 140, 141, 142, 143, 144, 145, 146, 147, 148, 149, 149а, 149б, 149в, 150, 152, 154, 156, 159/а, 159ак1, 159/1, 160, 161, 163, 164, 165, 168, 170, 172, 173, 173а, 175, 176, 178, 181, 183, 185, 189, 191, 193, 193а, 195, 195а, 197, 199/а, 201, 205, 219, 229, 231; 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Первомайская көшесі № 40, 42, 44, 46, 48; 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Невская көшесі № 1, 2, 3, 3а, 4, 5, 5а, 6, 7, 8, 8б, 9, 10, 13, 14, 14/2, 15, 16, 17/1, 17/2; 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Невская көшесі № 2, 4, 6, 8, 10, 12, 14.</w:t>
      </w:r>
    </w:p>
    <w:bookmarkEnd w:id="466"/>
    <w:bookmarkStart w:name="z48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 сайлау учаскесі 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16/1, "Фирма НКГ" жауапкершілігі шектеулі серіктестігі, "Альшемали" сауда үйі, телефоны 20-88-62.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Астафьев көшесі № 1, 2, 3, 4, 5, 6, 7, 7б, 8, 9, 10, 11, 12, 13, 14, 15, 16, 16а, 17, 18, 19, 19а, 20, 20а, 21, 22, 23, 24, 25, 26, 27, 27а, 28, 29, 30, 31, 32, 33, 34, 35, 35/1, 36, 37, 37а, 38, 40, 41, 42, 43, 44, 45, 45а, 46, 47, 47а, 48, 49, 50, 51, 52, 53, 54, 55, 56, 57, 58, 59, 60, 61, 62, 63, 64, 65, 66, 67, 68, 68а, 69, 69а, 70, 71, 71а, 71б, 72, 73, 74, 75, 76, 77, 78, 79, 80, 81, 82, 83, 84, 85, 86, 87, 88, 89, 90, 91, 92, 93, 93а, 94, 95, 97, 98, 100, 100а, 101, 102, 103, 104, 105, 105а, 106, 107, 108, 109, 110, 111, 112, 113, 113а, 114, 115, 116, 117, 117а, 117/1, 117/2, 117/5, 118, 119, 119/а, 120, 121, 122, 123, 124, 125, 126, 127, 128, 129, 131, 133, 135, 137, 139, 141, 143, 145, 147, 149, 151, 153, 155, 157, 159, 161; 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Тимофеев көшесі № 1, 3, 4, 5, 7, 9, 10, 11, 11а, 12, 13, 14, 15, 15а, 15/1, 16, 17, 18, 18а, 18/1, 19, 20, 20а, 20б, 21, 21а, 22, 22а, 23, 24, 25, 26, 27, 27а, 28, 29, 29а, 29б, 30, 31, 31/1, 31/2, 32, 33, 34, 35, 36, 37, 38, 38а, 38б, 39, 40, 41, 42, 42а, 43, 44, 45, 46, 47, 48, 49, 50, 51, 52, 52/1, 53, 54, 55, 55/2, 56, 57, 59, 60, 61, 62, 62а, 63, 63а, 64, 64а, 65, 66, 66а, 66/2, 67, 68, 68а, 69, 70, 71, 71а, 72, 73, 74, 75, 77, 78, 79, 80, 81, 82, 84, 85, 86, 87, 88, 89, 91, 92, 93, 94, 94а, 95, 96, 96а, 96б, 97, 98, 98а, 99, 100, 100а, 101, 101а, 102, 103, 104, 104/1, 105, 105а, 105а/1, 106, 107, 107а, 108, 109, 110, 110/1, 110/2, 110/3, 111, 112, 113, 114, 114а, 115, 116, 117, 118, 119, 119/1, 119/2, 120, 121, 121а, 121в, 121б, 121/г, 121е, 121ж, 121и, 121к, 121л, 121/1, 122, 123, 123а, 124, 125, 125/1, 126, 127, 127а, 128, 129, 130, 131, 132, 133, 135, 135/1, 137, 139, 139а, 141, 143, 145, 147, 147а, 149, 150, 150а, 151, 151а, 153, 155, 157, 159, 159а, 161, 161а, 161б, 161в, 161д, 163, 163а, 163б, 163в, 165, 165а, 165б, 165г, 167, 167а, 167в, 167д, 167/1, 169, 169б, 169/1, 169/2, 169/6, 170, 171, 173, 175, 177, 179, 181, 183, 185, 187, 189, 191, 193, 195, 195а, 197, 197а, 197б, 197в, 199, 201, 203, 205, 207; 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Гаджиев көшесі № 1, 2, 2/2, 3, 3/2, 4, 4а, 5, 6, 7, 8, 8а, 9, 10, 11, 11а, 12, 13, 14, 15, 16, 17, 18, 19, 20, 20а, 22, 24, 26, 28, 30, 31, 31/1, 32, 32/а, 32/1, 32/2, 32/3, 34, 36; 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Голованов көшесі № 1, 1/1, 2, 3, 4, 5, 6, 7, 8, 9, 10, 12, 13, 14, 15, 16, 17, 18, 19, 20, 20а, 21, 22, 22/1, 22/2, 23, 24, 25, 26, 27, 28, 29, 30, 31, 32, 33, 34, 35, 36, 37, 38, 39, 39а, 40, 41, 42, 43, 45, 47, 47а, 48а, 49, 51, 53, 55, 57, 59, 61, 62, 62а, 63, 64, 64а, 65, 67, 68, 68а, 69, 71, 72, 73; 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Железняк көшесі № 1, 2, 3, 3а, 4, 5, 6, 7, 8, 9, 10, 11, 12, 13, 14, 15, 16, 17, 18, 19, 20, 21, 22, 23, 24, 25, 25а, 27, 27/а, 28, 29, 30, 31, 33, 33а; 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Мельничная көшесі № 2, 4, 7, 8, 9, 10, 11, 12, 12а, 13, 14, 15, 16, 17, 18, 19, 20, 21, 23, 24, 25, 26, 27, 28, 30, 31, 32, 33, 34, 34а, 35, 36, 37, 38, 39, 40, 41, 42, 43, 43а, 44, 44а, 46, 48, 50, 52, 54, 54а, 56, 58, 60; 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Михалкович көшесі № 1, 3, 4, 4а, 5, 6, 7, 8, 9, 10, 11, 12, 12/1, 13, 14, 15, 16, 17, 18, 19, 20, 21, 22, 23, 24, 25, 26, 27, 28, 29, 30, 31/2, 32/2; 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Отдельная көшесі № 1, 2, 2а, 3, 3а, 4, 4а, 5, 5а, 6, 7, 8, 9, 10, 10/1, 11б, 12, 12а, 14, 15, 16, 16а, 16б, 17, 19, 21, 21/1, 22, 23, 23а, 24, 24а, 25, 26, 27, 28, 29, 30, 31, 32, 33, 34, 35, 36, 37, 37/3, 38, 39, 41, 42, 43, 44, 45, 46, 47, 48, 49, 49/1, 49/2, 49/3, 50, 51, 51а, 51б, 51в, 51г, 51д, 51у, 52, 53, 53а, 54, 55, 56, 57, 57а, 58, 59, 60, 61, 61а, 62, 63, 64, 64а, 64б, 64в, 64г, 64д, 64е, 65, 66, 66а, 66б, 66/1, 67, 67а, 67б, 67в, 67/д, 67/1, 67/2, 67/3, 67/4, 67/5, 68, 68/1, 69/а, 70, 72, 74, 86, 86а, 86/1, 88, 90, 90а, 92, 94, 96, 98, 100, 102, 104, 106, 108, 110, 112, 112а, 114, 116, 118, 120, 121м, 122, 124, 128, 135г, 165/2; 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Широкая көшесі № 1, 5, 5а, 7, 9, 11, 13, 15, 17, 19, 21, 23, 25, 27, 29, 31, 31а, 33, 35, 37, 39, 41а, 45а, 47б; 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Широкий тұйық көшесі № 1, 2, 3, 4, 5, 6, 6а, 7, 8, 9, 10, 10а, 11, 11а, 12, 13, 14, 15, 16, 17, 18, 19, 21, 21а; 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Арычная көшесі № 1, 1а, 2, 3, 4, 5, 6, 7, 8, 9, 10, 11, 12, 13, 14, 15, 16, 17, 18, 19, 20, 21, 22, 23, 24, 24а, 25, 26, 27, 27а, 28, 29, 29а, 29б, 30, 31, 32, 33, 34, 35, 36, 36/а, 37, 39, 41, 42, 43, 44, 45, 46, 47, 48, 49, 50, 51, 52, 54, 54а, 56; 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Арычная көшесі № 1, 2, 3, 4, 5, 6, 7, 8, 9, 10, 10/3, 10/4, 11, 11б, 12, 12/1, 12/2, 13, 14, 17, 19, 19а, 19б, 23а, 33а, 42а, 42/1, 42/2, 46/1, 49; 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Ковпак тұйық қөшесі № 4, 5, 6, 8, 10, 11, 12, 13; 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Ақтоған көшесі № 2.</w:t>
      </w:r>
    </w:p>
    <w:bookmarkEnd w:id="483"/>
    <w:bookmarkStart w:name="z499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 сайлау учаскесі 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Согринская көшесі, 138а, Шығыс Қазақстан облысы білім басқармасы Өскемен қаласы бойынша білім бөлімінің "№ 18 орта мектебі" коммуналдық мемлекеттік мекемесі, телефоны 23-02-94.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Лесозаводская көшесі № 7, 9, 9а, 11, 11/1, 13, 14, 15, 16, 17, 18, 20, 21а, 22, 24, 26, 28, 30, 31, 32; 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көшесі № 1, 2, 3, 3/1, 3/2, 4, 4а, 5, 6, 7, 8, 9, 21, 22, 23, 23/1, 23/2, 26, 28, 31, 33, 33а, 33/2, 35; 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Гвардейская көшесі № 2а, 4, 13, 13а, 14, 16, 18, 19, 20, 24; 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даңғылы № 106, 106/1, 169, 170, 172, 176, 180, 184, 190, 194, 196, 198, 200, 202, 204, 206, 208, 210, 212, 214, 216, 217, 218, 219, 224, 227, 228, 229, 230, 231, 233, 234, 235, 236, 237б, 239, 242, 243, 244, 245, 246, 248, 250, 251, 252, 253, 254, 255, 257, 258, 259, 260, 262, 263, 264, 265, 266, 267, 268, 269, 271, 273, 275, 276, 277, 279, 280, 282, 284; 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Зыряновская көшесі № 1а, 3а, 4, 6, 6а, 7, 8а, 9, 12, 12а, 13, 13а, 13/1, 13/2, 17а, 18, 133/3; 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Волгоградская көшесі № 2, 6, 6/2, 6/3, 7, 7/1, 9, 11, 11а, 12, 21; 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Ульбинская көшесі № 1, 4, 6, 7, 8, 9, 10, 11, 11а, 12, 12/2, 13, 14, 16, 17, 18, 19, 20, 22, 23, 24, 25, 26, 26а, 27, 28, 29, 31, 37, 37/3, 39, 59, 59/1, 61, 83, 87, 93, 105, 107, 109, 111, 113, 119, 121, 123, 125, 127, 129, 131, 133, 137, 139, 141, 143, 145, 149, 153, 157, 159, 163, 165, 167, 169, 171, 173, 175, 179, 181; 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Интернациональная көшесі № 1, 2, 2а, 3, 5, 5/1, 5/2, 7, 7/1, 7/2, 9, 9/1, 9/2, 11; 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Цеткин көшесі № 1, 3, 7, 9, 11, 13, 15, 15а, 17, 19; 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Краснодонская көшесі № 1, 1/2, 2, 3, 3/1, 3/2, 4, 5, 5/1, 5/2, 6, 6/1, 7/1, 7/2, 8, 8/1, 9, 10, 10/1, 12, 19, 20, 20а, 22а, 26; </w:t>
      </w:r>
    </w:p>
    <w:bookmarkEnd w:id="496"/>
    <w:bookmarkStart w:name="z5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Крайняя көшесі № 1, 1а, 2, 3, 3а, 4, 6а, 8, 10, 12, 21; 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көшесі № 1, 1а, 3, 4, 4а, 6, 6/1, 6/2, 8, 10, 10а; 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 № 3; 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№ 2, 3а, 4, 5, 6, 7, 7/1, 8, 9, 10, 11, 13, 13а, 14, 15, 16, 17, 18, 19, 20, 21, 22, 23, 27, 29, 31, 31/1, 34, 36, 37, 38, 39, 40, 41,42, 43, 45, 47, 49, 51;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Спортивная көшесі № 4, 5/1, 6, 8, 8а, 8/1, 10, 12, 18а, 18б, 20, 20а, 20б, 23, 24, 24а, 25, 26, 27, 29, 31, 33, 35, 39; 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Репин көшесі № 3, 5; 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Грибоедов көшесі № 5/1, 19, 20, 22, 24, 26; </w:t>
      </w:r>
    </w:p>
    <w:bookmarkEnd w:id="503"/>
    <w:bookmarkStart w:name="z5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Бурденко көшесі № 1а, 3, 5, 20, 22, 22/1, 26; 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Донской тұйық көшесі № 2а, 3, 5, 7, 9, 11, 21, 23; 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Проходной тұйық көшесі № 1, 2, 3, 4, 5, 6, 6б, 7, 8, 9, 10, 11, 12, 14, 16, 18, 22, 24; 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Загородная көшесі № 1, 1/2, 2, 3/1, 3/2, 5/2, 7, 7/1, 7/2, 8, 9, 9а, 10а, 11, 12, 13, 14, 15, 16, 17, 19, 20, 21, 22, 23, 24, 25, 27, 28, 29, 30, 31, 32, 33, 35, 37, 38, 39, 40, 41, 42, 44, 46, 48, 49, 51, 55, 56, 57, 59, 61, 62, 63, 64, 65, 66, 67, 68, 69, 70, 71, 72, 73, 74, 75, 76, 77, 78, 79, 81, 82, 83, 85, 87, 89, 91, 93, 95, 97, 99, 101, 103, 105, 107, 113, 115, 117, 119, 121, 123, 127, 129, 131, 132, 133, 135, 137, 139, 141, 143, 147, 149, 151, 153, 155, 161, 163, 165, 167, 169, 171, 173, 175, 177, 179, 181, 183, 185, 189, 191, 195, 197, 199, 201, 203, 207, 209, 211, 213, 215, 217, 225, 229, 231, 235, 237, 239, 241, 245; 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Кавказская көшесі № 1, 2, 3, 4, 5, 6, 7а, 7б, 7/1, 8, 8/1, 9, 10, 11, 11а, 12, 13, 14, 15, 17, 19, 21, 23, 25; 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Кубинская көшесі № 1, 2, 3, 4, 5, 6, 7, 8, 9, 10, 11, 12, 13, 14, 15, 16, 17, 17а, 18, 19, 20, 20а, 21, 23, 25; 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Кутяков көшесі № 1, 2, 3, 5, 6, 7, 7а, 7б, 7в, 7г, 8, 8а, 9, 10, 11, 11а, 12, 13, 14, 15, 16, 17, 18, 19, 20, 21, 21а, 22, 23, 24, 25, 25а, 26, 27, 28, 29, 30, 30а, 31, 33, 35, 37; 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Рахмановская көшесі № 1, 2, 3, 4, 5, 5а, 6, 7, 7а, 8, 8/1, 9, 10, 11, 11а, 12, 13, 14, 15, 16, 17, 18, 19, 20, 21, 22, 23, 24, 25, 26, 27, 28; </w:t>
      </w:r>
    </w:p>
    <w:bookmarkEnd w:id="511"/>
    <w:bookmarkStart w:name="z5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Уборевич көшесі № 3, 5, 7, 9, 9а, 9/2, 11, 13, 15; 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Узбекская көшесі № 1, 3, 4, 5, 6, 7, 8, 9, 10, 11, 12, 13, 14, 15, 16, 18, 19, 20, 23, 24, 25, 26, 27, 28, 30, 32; 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Гаванская көшесі № 2;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Путевая көшесі № 7/2, 10; 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"Озеленитель", "Коммунальник" бағбандық серіктестіктері.</w:t>
      </w:r>
    </w:p>
    <w:bookmarkEnd w:id="516"/>
    <w:bookmarkStart w:name="z532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 сайлау учаскесі 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Машиностроителей көшесі, 4, Шығыс Қазақстан облысы білім басқармасы Өскемен қаласы бойынша білім бөлімінің "Жігер" Өскемен балалар-жасөспірімдер клубтарының бірлестігі" мемлекеттік коммуналдық қазыналық кәсіпорны, "Альтаир" балалар-жасөспірімдер клубы, телефоны 61-54-67.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Подхоз СЦК көшесі № 1, 2, 2а, 3, 4, 5, 6, 7, 13, 15, 16, 17, 18, 19, 20, 21, 22, 22а, 24, 25, 25/4, 25/5, 26, 27, 27/1, 27/2, 27/3, 27/4, 28, 29, 30, 31, 32, 33, 35, 36, 36а, 37, 38, 39, 40, 41, 42, 43, 44, 45, 46, 47, 48, 49, 51, 52, 52а, 53, 54, 55, 56, 57, 58, 58а, 58б, 59, 61, 62, 63, 64, 65, 66, 67, 68, 69, 70, 71, 72, 73, 74, 75, 76, 77, 78, 79, 79а, 80, 81, 81а, 82, 83, 83а, 84, 86, 87, 87а, 87б, 88, 88б, 89, 90, 91, 92, 94, 96, 96а, 96б, 98, 98а, 104, 106, 108, 110, 112, 114, 114а, 116, 118, 118/1, 118/2, 118/3, 120, 122, 124, 126, 128, 130, 132, 134; 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Машиностроителей көшесі № 2, 4, 6, 8, 10, 12; </w:t>
      </w:r>
    </w:p>
    <w:bookmarkEnd w:id="521"/>
    <w:bookmarkStart w:name="z5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Свобода көшесі № 3, 5, 7, 9; 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көшесі № 1, 3, 3а, 3б, 5, 7, 9, 11, 13, 13б, 15, 17, 19, 20, 20/1, 20/2, 21, 22, 23, 24, 25, 26, 27, 27а, 27/1, 28, 30, 32, 34, 36, 38, 40, 42, 44, 44а, 44/1, 44/2, 46; 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Чиндагатуйская көшесі № 1, 2, 3, 4, 5, 6, 7, 7а, 8, 9, 11, 11а, 12, 13, 14, 15, 16, 17, 17/1, 17/2, 18, 18/1; </w:t>
      </w:r>
    </w:p>
    <w:bookmarkEnd w:id="524"/>
    <w:bookmarkStart w:name="z5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көшесі № 2, 4/1, 4/2, 6/1, 6/2, 8/1, 8/2, 12, 14, 16, 16а, 18, 20, 20а, 22, 24, 26, 26а, 28, 30, 32, 32а, 34;</w:t>
      </w:r>
    </w:p>
    <w:bookmarkEnd w:id="525"/>
    <w:bookmarkStart w:name="z54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"Дорожник" бағбандық серіктестігі.</w:t>
      </w:r>
    </w:p>
    <w:bookmarkEnd w:id="526"/>
    <w:bookmarkStart w:name="z542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 сайлау учаскесі </w:t>
      </w:r>
    </w:p>
    <w:bookmarkEnd w:id="527"/>
    <w:bookmarkStart w:name="z54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Согринская көшесі, 138а, Шығыс Қазақстан облысы білім басқармасы Өскемен қаласы бойынша білім бөлімінің "№ 18 орта мектебі" коммуналдық мемлекеттік мекемесі, телефоны 23-02-94. </w:t>
      </w:r>
    </w:p>
    <w:bookmarkEnd w:id="528"/>
    <w:bookmarkStart w:name="z54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29"/>
    <w:bookmarkStart w:name="z5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Лучистый тұйық көшесі № 1, 3, 5, 7, 11, 13; </w:t>
      </w:r>
    </w:p>
    <w:bookmarkEnd w:id="530"/>
    <w:bookmarkStart w:name="z54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Согринская көшесі № 1, 2, 3, 4, 4а, 5, 6, 7, 8, 9, 10, 11, 12, 13, 14, 15, 16, 17, 18, 19, 20, 21, 22, 23, 24, 25, 26, 27, 28, 29, 30, 31, 32, 33, 34, 35, 36, 37, 38, 39, 40, 41, 42, 43, 44, 45, 46, 47, 48, 49, 50, 51, 52, 53, 54, 55, 56, 57, 57а, 58, 59, 60, 61, 62, 63, 64, 65, 66, 67, 67а, 68, 69, 70, 71, 72, 73, 74, 75, 76, 77, 78, 79, 80, 81, 82, 84, 85, 86, 86а, 87, 88, 89, 90, 91, 92, 93, 93/1, 94, 95, 96, 97, 98, 99, 100, 101, 102, 103, 104, 105, 106, 107, 108, 109, 110, 110а, 111, 112, 113, 113а, 114, 115, 116, 117, 118, 119, 120, 120-1, 121, 122, 123, 124, 125, 126, 127, 128, 128а, 129, 130, 131, 132, 133, 134, 135, 136, 137, 138, 139, 140, 141, 142, 143, 144, 145, 146, 147, 147а, 147б, 148, 149, 150, 151, 152, 153, 154, 155, 156, 156а, 157, 158, 159, 160, 161, 162, 163, 164, 165, 166, 167, 168, 169, 170, 171, 172, 173, 174, 175, 176, 177, 178, 179, 180; </w:t>
      </w:r>
    </w:p>
    <w:bookmarkEnd w:id="531"/>
    <w:bookmarkStart w:name="z54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Депутаттар көшесі № 1, 2, 2/1, 3, 4, 5, 6, 6а, 7, 8, 9, 10, 11, 12, 13, 14, 15, 16, 17, 18, 20, 22, 22а, 23, 24, 25, 26, 27, 28, 29, 30, 31, 31а, 31б, 32, 33, 33а, 34, 35, 36, 37, 38, 39, 40, 41, 43, 44, 45, 46, 47, 48, 49, 50, 51а, 52, 53, 54, 55, 56, 57, 58, 59, 60, 61, 62, 63, 64, 65, 66, 67, 69, 69а, 70, 71, 72, 73, 74, 75, 75а, 75б, 76, 77, 78, 79, 80, 81, 82, 84, 86, 87, 88, 89, 90, 92, 94, 96; </w:t>
      </w:r>
    </w:p>
    <w:bookmarkEnd w:id="532"/>
    <w:bookmarkStart w:name="z54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Агрономическая көшесі № 1, 2, 2а, 3, 4, 5, 6, 6а, 7, 8, 9, 9а, 9/1, 10, 11, 12, 13, 14, 15, 15а, 16, 17, 18, 19, 20, 21, 21а, 22, 23, 23а, 24, 25, 26, 27, 28, 29, 30, 30а, 31, 32, 33, 34, 35, 36, 36а, 37, 39; </w:t>
      </w:r>
    </w:p>
    <w:bookmarkEnd w:id="533"/>
    <w:bookmarkStart w:name="z54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Бортников көшесі № 1, 3, 5, 7, 9, 11, 13, 15, 17, 18, 19, 20, 22, 24, 24/1, 25, 26, 26а, 27, 28, 29, 30, 31, 32, 33, 33а, 34, 35, 36, 37, 40, 41, 42; </w:t>
      </w:r>
    </w:p>
    <w:bookmarkEnd w:id="534"/>
    <w:bookmarkStart w:name="z55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көшесі № 1, 1а, 2, 3, 4, 5, 6, 7, 8, 9, 10, 11, 11а, 12, 13, 14, 15, 16, 17, 18, 19, 20, 21, 22, 23, 24, 25, 26, 27, 28, 29, 29а, 30, 30а, 31, 32, 32а, 33, 34, 35, 35а, 36а, 38, 38а, 38б, 39, 40, 40а, 40б, 41, 42, 43, 44, 45, 46, 47, 48, 49, 50, 51, 52, 53, 54, 55, 56, 57, 58, 59, 60, 61, 62, 63, 64, 64а, 65, 66, 67, 68, 68а, 69, 70, 71, 72, 72а, 73, 74, 75, 76, 77, 78, 79, 80, 80а, 80б, 80в, 81, 81а, 82, 82а, 83, 84, 85, 86, 87, 89, 89а, 91, 93, 93а, 95; </w:t>
      </w:r>
    </w:p>
    <w:bookmarkEnd w:id="535"/>
    <w:bookmarkStart w:name="z5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Гражданская көшесі № 1, 2, 3, 4, 5, 6, 7, 8, 9, 10, 11, 12, 14, 15, 16, 17, 18, 19, 20, 21, 22, 23, 24, 25, 26, 27, 28, 29, 30, 32, 33, 34, 35, 36, 37, 38, 39, 40, 41, 42, 43, 44, 45, 46, 47, 48, 49, 50, 51, 52, 53, 54, 55, 57, 58, 59, 60, 60б, 61, 62, 63, 64, 65, 65а, 66, 67, 68, 69, 70, 71, 72, 73, 74, 75, 76, 77, 78, 79, 80, 81, 81а, 82, 83, 84, 85, 86, 87, 88, 89, 90, 91, 92, 93, 94, 95, 96, 97, 98, 99, 100, 101, 102, 103, 104, 104а, 105, 106, 106а, 106б, 107, 108, 109, 110, 111, 112, 113, 115, 117, 119, 121, 123, 125; </w:t>
      </w:r>
    </w:p>
    <w:bookmarkEnd w:id="536"/>
    <w:bookmarkStart w:name="z5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Кленовая көшесі № 1, 2, 3, 4, 5, 7, 9, 11, 13, 15, 17, 19; </w:t>
      </w:r>
    </w:p>
    <w:bookmarkEnd w:id="537"/>
    <w:bookmarkStart w:name="z5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Сибирская көшесі № 2, 2а, 2б, 3, 4, 6, 6а, 8, 10, 12, 14, 16, 16а, 18, 20, 22, 24, 26, 26а, 30; </w:t>
      </w:r>
    </w:p>
    <w:bookmarkEnd w:id="538"/>
    <w:bookmarkStart w:name="z55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Скалистая көшесі № 1, 2, 3, 4, 5, 6, 6а, 7, 8, 9, 10, 10а, 11, 12, 13, 14, 15, 16, 17, 18, 19, 20, 21, 22, 23, 24, 25, 26, 27, 27а, 28, 29, 30, 31, 32, 33, 34, 35, 36, 38, 40, 42, 44, 46, 48, 50, 50/1, 52, 54, 54/1, 56, 56в, 58, 60, 62, 64, 66, 70, 72, 74, 76, 78, 80, 82, 84; </w:t>
      </w:r>
    </w:p>
    <w:bookmarkEnd w:id="539"/>
    <w:bookmarkStart w:name="z5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Сосновая көшесі № 2, 2а, 2б, 3, 4, 5, 6, 7, 8, 9, 10, 11, 12, 13, 14, 14а, 14б, 15, 16, 17, 18, 19, 20, 21, 23, 25, 27, 29, 31, 33, 33а, 33б; </w:t>
      </w:r>
    </w:p>
    <w:bookmarkEnd w:id="540"/>
    <w:bookmarkStart w:name="z55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Тальниковая көшесі № 1, 2, 3, 3а, 4, 5, 6, 7, 8, 9, 10, 11, 12, 13, 14, 15, 16, 17, 18, 19, 20, 21, 22, 23, 24, 25, 26, 27, 28, 29, 30, 31, 32, 33, 34, 35, 36, 37, 38, 39, 40, 41, 42, 43, 44, 45, 46, 47, 48, 49, 49а, 50, 51, 53, 54, 54а, 55, 56, 58, 60, 62, 64, 66, 68, 70, 70а, 70б, 70/1, 70/2, 70/3, 70/5, 72, 72/1, 74, 78, 78а, 78б, 80, 82, 82/2, 89, 89а; </w:t>
      </w:r>
    </w:p>
    <w:bookmarkEnd w:id="541"/>
    <w:bookmarkStart w:name="z5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Титановая көшесі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70, 70/1, 70/2, 71, 71а, 72, 73, 74, 75, 76, 77, 78, 79, 80, 82, 82/1, 82/2, 84, 86, 88, 90, 92, 94, 96, 98, 105, 107; </w:t>
      </w:r>
    </w:p>
    <w:bookmarkEnd w:id="542"/>
    <w:bookmarkStart w:name="z5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тұйық көшесі № 3, 5, 7; </w:t>
      </w:r>
    </w:p>
    <w:bookmarkEnd w:id="543"/>
    <w:bookmarkStart w:name="z5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Фигурный тұйық көшесі № 1, 2, 3, 4, 5, 6, 8, 9, 11, 13, 15, 17, 19, 21, 23; </w:t>
      </w:r>
    </w:p>
    <w:bookmarkEnd w:id="544"/>
    <w:bookmarkStart w:name="z5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Яблоневый тұйық көшесі № 1, 2, 2а, 3, 4, 5, 6, 7, 8, 9, 10, 11, 12, 13, 14, 15, 16, 18, 20, 22; </w:t>
      </w:r>
    </w:p>
    <w:bookmarkEnd w:id="545"/>
    <w:bookmarkStart w:name="z5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Лавандовая көшесі № 2, 4, 6, 7, 8, 9, 10, 11, 12, 12/1, 13, 14, 15;</w:t>
      </w:r>
    </w:p>
    <w:bookmarkEnd w:id="546"/>
    <w:bookmarkStart w:name="z5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"Солнечный", "Прогресс", "Лаванда" бағбандық серіктестіктері.</w:t>
      </w:r>
    </w:p>
    <w:bookmarkEnd w:id="547"/>
    <w:bookmarkStart w:name="z563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 сайлау учаскесі </w:t>
      </w:r>
    </w:p>
    <w:bookmarkEnd w:id="548"/>
    <w:bookmarkStart w:name="z5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Усть-Каменогорская көшесі, 11, Шығыс Казақстан облысы білім басқармасы Өскемен қаласы бойынша білім бөлімінің "Мұхамет Шаяхметов атындағы № 23 орта мектебі" коммуналдық мемлекеттік мекемесі, телефон 62-00-87.</w:t>
      </w:r>
    </w:p>
    <w:bookmarkEnd w:id="549"/>
    <w:bookmarkStart w:name="z5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50"/>
    <w:bookmarkStart w:name="z5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Бағдат Шаяхметов көшесі № 14, 15, 16, 17, 17/1, 18, 19, 20, 21, 22, 23, 24; </w:t>
      </w:r>
    </w:p>
    <w:bookmarkEnd w:id="551"/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Дружинниктер көшесі № 1, 1а, 2, 2/а, 3, 4, 6, 7, 7а, 8, 9, 10, 11, 12, 12а, 13, 14, 14а, 15, 16, 16а, 17, 18, 18Б, 19, 20, 21, 21а, 22, 22/1, 24, 25, 26, 27, 28, 29, 30, 31, 31а, 32, 33, 34, 36, 37/1, 39, 40, 41, 41/1, 42, 43, 44, 44а, 45, 46, 47, 48, 49, 50, 51, 52, 53, 54, 55, 57, 58, 59, 60, 61, 62, 63, 64, 65, 67, 69, 69а, 71, 73, 75, 77, 79, 81; 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Юннаттар көшесі № 1, 2, 2а, 2б, 3, 4, 5, 6, 7, 8, 9, 9а, 10, 10а, 11, 12, 12а, 13, 14, 14а, 15, 16, 17, 18, 19, 20, 21, 22, 23, 24, 25, 26, 27, 28, 29, 30, 31, 32, 32а, 32б, 33, 34, 35, 36, 37, 38, 38а, 38б, 39, 39а, 40, 41, 42, 43, 44, 45, 46, 47, 48, 49, 50, 51, 52, 53, 54, 55, 56, 57, 58, 58а, 59, 61, 62, 63, 64, 64а, 65, 66, 67, 68, 69, 69а, 70, 71, 72, 73, 74, 75, 76, 77, 78, 80, 81, 82, 83, 84, 85, 87, 88, 89, 89а, 89б, 90, 91, 91а, 92, 93, 94, 95, 96, 97, 98, 99, 100, 101, 102, 104, 105, 105а, 106, 107, 108, 110а, 114, 116, 118, 120, 120а, 122, 124, 126, 130, 132; 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Каспийская көшесі № 1, 2, 2а, 3, 4, 4а, 5, 5а, 6, 7, 8, 9, 10, 11, 11а, 12, 15, 16, 17, 18, 19, 20, 21, 22, 23, 23а, 24, 25, 26, 26а, 27, 28, 29, 30, 31, 32, 33, 34, 35, 36, 37, 38, 38а, 39, 40, 40а, 41, 42, 44, 45а, 46, 47, 48, 49, 50, 51, 52, 53, 54, 55, 56, 57, 58, 59, 60, 61, 61а, 62, 62а, 63, 64, 65, 66, 67, 68, 70; 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Депутаттар көшесі № 83, 85, 91, 93, 95, 97, 98, 99, 100, 101, 101а, 102, 102а, 103, 104, 105, 106, 107, 108, 109, 110, 111, 113, 113а, 114, 115, 116, 117, 118, 119, 120, 121, 122, 122б, 123, 124, 125, 126, 127, 128, 128а, 129, 130, 131, 133, 135, 137, 139, 141, 143, 145; 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Лучистый тұйық көшесі № 2, 2а, 2б, 4, 6, 8, 10, 12; </w:t>
      </w:r>
    </w:p>
    <w:bookmarkEnd w:id="556"/>
    <w:bookmarkStart w:name="z5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Согринская көшесі № 181, 183, 185, 187, 189, 190, 191, 192, 193, 194, 195, 196, 197, 198, 199, 201, 202, 204, 206, 208, 210, 212, 214, 214а, 214б, 216, 218, 220, 222, 224, 226, 228, 230, 230а, 230б, 232, 234, 236, 238, 240; </w:t>
      </w:r>
    </w:p>
    <w:bookmarkEnd w:id="557"/>
    <w:bookmarkStart w:name="z57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Безымянный тұйық көшесі № 1, 3, 5, 7, 9, 13, 15, 17, 19, 21, 23; </w:t>
      </w:r>
    </w:p>
    <w:bookmarkEnd w:id="558"/>
    <w:bookmarkStart w:name="z5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Дружинниктер қимасы № 1, 1а, 2б, 3, 5, 7, 7а, 9, 9а, 11, 13, 15, 17, 19, 21, 21а, 51/1; </w:t>
      </w:r>
    </w:p>
    <w:bookmarkEnd w:id="559"/>
    <w:bookmarkStart w:name="z5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Вешний тұйық көшесі № 1, 3, 3а, 4, 5, 7, 9, 11, 13, 15, 17, 19, 21; </w:t>
      </w:r>
    </w:p>
    <w:bookmarkEnd w:id="560"/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Ветерандар көшесі № 1, 1а, 2, 3, 3а, 4, 5, 6, 7, 8, 9, 10, 11, 11а, 12, 13, 14, 15, 16, 17, 18, 21а, 22, 23, 24, 25, 26, 27, 28, 29/1, 30, 31, 31а, 32, 32а, 36, 38;</w:t>
      </w:r>
    </w:p>
    <w:bookmarkEnd w:id="561"/>
    <w:bookmarkStart w:name="z5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"Металлург-3" бағбандық серіктестігі.</w:t>
      </w:r>
    </w:p>
    <w:bookmarkEnd w:id="562"/>
    <w:bookmarkStart w:name="z578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 сайлау учаскесі </w:t>
      </w:r>
    </w:p>
    <w:bookmarkEnd w:id="563"/>
    <w:bookmarkStart w:name="z5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Бағдат Шаяхметов көшесі, 6, "Өскемен титан-магний комбинаты" акционерлік қоғамы Мәдениет үйінің ғимараты, телефоны 23-31-16.</w:t>
      </w:r>
    </w:p>
    <w:bookmarkEnd w:id="564"/>
    <w:bookmarkStart w:name="z5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65"/>
    <w:bookmarkStart w:name="z5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Согринская көшесі № 242, 244, 246, 248, 250, 252, 254, 254/1, 254/3, 256, 256/2, 258, 258/2, 260, 260а, 262, 264, 266, 268, 270, 272, 274, 276, 278, 280, 282, 284, 286, 288; </w:t>
      </w:r>
    </w:p>
    <w:bookmarkEnd w:id="566"/>
    <w:bookmarkStart w:name="z5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Каспийская көшесі № 69, 71, 72, 73,73а, 74, 75, 75а, 76, 77, 78, 79, 80, 80а, 82, 82а, 84, 86, 88, 90; </w:t>
      </w:r>
    </w:p>
    <w:bookmarkEnd w:id="567"/>
    <w:bookmarkStart w:name="z5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Депутаттар көшесі № 136, 138, 140, 142, 144, 146, 147, 149, 150, 151, 152, 153, 154, 155, 156, 157, 158, 159, 160, 161, 162, 163, 164, 165, 166, 167, 168, 169, 169а, 170, 170а, 171, 172, 173, 175, 177, 179, 181, 183, 185, 185а, 187, 189, 191, 193, 195; </w:t>
      </w:r>
    </w:p>
    <w:bookmarkEnd w:id="568"/>
    <w:bookmarkStart w:name="z5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Героев көшесі № 1, 2, 2а, 3, 4, 5, 6, 7, 8, 9, 10, 11, 12, 14, 16, 17, 18, 19, 20, 21, 22, 23, 24, 26, 28, 30, 32, 34, 36, 38; </w:t>
      </w:r>
    </w:p>
    <w:bookmarkEnd w:id="569"/>
    <w:bookmarkStart w:name="z5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Целиноградская көшесі № 1, 2, 3, 4, 4а, 5, 6, 7, 8, 9, 10, 11, 12, 13, 14, 15, 16, 17, 18, 19, 21, 23, 25, 27, 29, 31, 33, 35, 37, 39, 41, 43, 45, 47, 49, 51, 55, 57; </w:t>
      </w:r>
    </w:p>
    <w:bookmarkEnd w:id="570"/>
    <w:bookmarkStart w:name="z5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Весенняя көшесі № 1, 2, 3, 4, 5, 6, 7, 8, 9, 10, 10а, 11, 12, 13, 14, 15, 16, 17, 18, 19, 20, 20а, 21, 21а, 22, 23, 24, 24/а, 25, 26, 27, 28, 30, 31; </w:t>
      </w:r>
    </w:p>
    <w:bookmarkEnd w:id="571"/>
    <w:bookmarkStart w:name="z5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Охотская көшесі № 1, 2, 2а, 3, 3а, 4, 4а, 5, 5а, 6, 7, 8, 9, 10, 11, 12, 12а, 13, 14, 15, 16, 16а, 17, 18, 19, 20, 21, 22, 23, 24, 25, 26, 28, 29, 30, 32, 33, 34, 35, 36, 37, 38, 39, 40, 41, 41а, 43, 43а, 44, 44а, 45, 46, 47, 48, 49, 50, 50а, 51, 52, 52а, 53, 54, 55, 56, 57, 58, 59, 60, 61, 62, 63, 63а, 64, 65, 66, 68, 68/1, 70, 72, 74, 76, 78, 80, 82, 84, 86, 88, 90, 90а, 92, 94, 96, 98, 100, 102, 104, 106, 108, 108а, 110, 112, 114, 114а, 116, 122, 124, 126, 128; </w:t>
      </w:r>
    </w:p>
    <w:bookmarkEnd w:id="572"/>
    <w:bookmarkStart w:name="z5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Постышев көшесі № 1, 2, 3, 3а, 4, 4а, 5, 5а, 6, 6а, 8; </w:t>
      </w:r>
    </w:p>
    <w:bookmarkEnd w:id="573"/>
    <w:bookmarkStart w:name="z5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Бағдат Шаяхметов көшесі № 1, 3, 7, 8, 9, 10;</w:t>
      </w:r>
    </w:p>
    <w:bookmarkEnd w:id="574"/>
    <w:bookmarkStart w:name="z59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Усть-Каменогорская көшесі № 2, 4, 6а, 8, 10, 14, 16; </w:t>
      </w:r>
    </w:p>
    <w:bookmarkEnd w:id="575"/>
    <w:bookmarkStart w:name="z59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Фасадная көшесі № 2, 4, 10; </w:t>
      </w:r>
    </w:p>
    <w:bookmarkEnd w:id="576"/>
    <w:bookmarkStart w:name="z5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Егоров көшесі № 2, 2/1, 2/2, 2/3, 3, 4, 5а, 6, 7; </w:t>
      </w:r>
    </w:p>
    <w:bookmarkEnd w:id="577"/>
    <w:bookmarkStart w:name="z59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Солдатский тұйық көшесі № 1, 4, 6, 7, 8, 9, 10, 11, 12, 12а, 13, 14, 15, 16, 17, 18, 19, 20; </w:t>
      </w:r>
    </w:p>
    <w:bookmarkEnd w:id="578"/>
    <w:bookmarkStart w:name="z59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Коршуново станциясы № 1, 2, 3, 4, 4/1, 4/2, 4-4, 5-4, 6/2; </w:t>
      </w:r>
    </w:p>
    <w:bookmarkEnd w:id="579"/>
    <w:bookmarkStart w:name="z59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 ТМК көшесі 1/2, 3/1, 4/1.</w:t>
      </w:r>
    </w:p>
    <w:bookmarkEnd w:id="580"/>
    <w:bookmarkStart w:name="z596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 сайлау учаскесі </w:t>
      </w:r>
    </w:p>
    <w:bookmarkEnd w:id="581"/>
    <w:bookmarkStart w:name="z59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Егоров көшесі, 19, "Өскемен титан-магний комбинаты" акционерлік қоғамының № 2 жатақханасы, телефоны 23-34-38.</w:t>
      </w:r>
    </w:p>
    <w:bookmarkEnd w:id="582"/>
    <w:bookmarkStart w:name="z59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83"/>
    <w:bookmarkStart w:name="z59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Бағдат Шаяхметов көшесі № 2, 4; </w:t>
      </w:r>
    </w:p>
    <w:bookmarkEnd w:id="584"/>
    <w:bookmarkStart w:name="z60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Егоров көшесі № 10, 12, 13, 15, 17, 19, 21, 25, 27, 29, 31, 33; </w:t>
      </w:r>
    </w:p>
    <w:bookmarkEnd w:id="585"/>
    <w:bookmarkStart w:name="z60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Усть-Каменогорская көшесі № 22.</w:t>
      </w:r>
    </w:p>
    <w:bookmarkEnd w:id="586"/>
    <w:bookmarkStart w:name="z602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 сайлау учаскесі </w:t>
      </w:r>
    </w:p>
    <w:bookmarkEnd w:id="587"/>
    <w:bookmarkStart w:name="z60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28-тұрғын ауданы, Мұстафа Шоқай көшесі, 48, Шығыс Қазақстан облысы білім басқармасы Өскемен қаласы бойынша білім бөлімінің "Абай атындағы № 33 орта мектебі" коммуналдық мемлекеттік мекемесі, телефоны 78-52-69.</w:t>
      </w:r>
    </w:p>
    <w:bookmarkEnd w:id="588"/>
    <w:bookmarkStart w:name="z60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89"/>
    <w:bookmarkStart w:name="z60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Прудхоз ауылы:</w:t>
      </w:r>
    </w:p>
    <w:bookmarkEnd w:id="590"/>
    <w:bookmarkStart w:name="z60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 № 1, 2, 3, 4, 5, 6; </w:t>
      </w:r>
    </w:p>
    <w:bookmarkEnd w:id="591"/>
    <w:bookmarkStart w:name="z60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Дорожная көшесі № 1, 2, 3, 4, 5, 6, 7, 8; </w:t>
      </w:r>
    </w:p>
    <w:bookmarkEnd w:id="592"/>
    <w:bookmarkStart w:name="z60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№ 1, 2, 3, 4, 5, 6, 7, 8, 9, 10, 11, 12, 14, 16;</w:t>
      </w:r>
    </w:p>
    <w:bookmarkEnd w:id="593"/>
    <w:bookmarkStart w:name="z60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Ново-Явленка ауылы: </w:t>
      </w:r>
    </w:p>
    <w:bookmarkEnd w:id="594"/>
    <w:bookmarkStart w:name="z61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 № 1, 2-1, 4-1, 4-2, 5, 6-1, 6-2, 7, 8-1, 8-2, 9, 10-1, 10-2, 12-1, 12-2, 14-1, 14-2, 16-1, 16-2; </w:t>
      </w:r>
    </w:p>
    <w:bookmarkEnd w:id="595"/>
    <w:bookmarkStart w:name="z61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Новая көшесі № 1-1, 1-2, 3а; </w:t>
      </w:r>
    </w:p>
    <w:bookmarkEnd w:id="596"/>
    <w:bookmarkStart w:name="z61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Садовая көшесі № 1, 2, 3-1, 3а, 3-2, 5-1, 5-2, 7-1, 7-2, 9-1, 9-2, 11-1, 11-2, 13-1, 13-2, 15-1, 15-2, 17-1, 17-2; </w:t>
      </w:r>
    </w:p>
    <w:bookmarkEnd w:id="597"/>
    <w:bookmarkStart w:name="z61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Почтовая көшесі № 1-2, 2-1, 2-2, 3-1, 3-2, 4-1, 4-2, 5-1, 5-2, 6-1, 6-2, 7-1, 7-2, 8-1, 8-2, 9-1, 9-2, 10-1, 10-2, 11-1, 11-2, 12-1, 12-2, 13-1, 13-2, 14-1, 14-2, 16-1, 16-2, 18-1, 20, 24; </w:t>
      </w:r>
    </w:p>
    <w:bookmarkEnd w:id="598"/>
    <w:bookmarkStart w:name="z61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№ 1-1, 1-2, 1-3, 2, 3-1, 3-2, 3-3, 4, 5-1, 5-2, 6-2, 6-3, 7-1, 7-2, 8, 9, 10, 11-1, 11-2, 12, 13, 14, 15, 16, 17, 17а, 18, 19-1, 19-2, 20, 20а, 21-1, 21-2, 23-1, 23-2, 24, 25-1, 25-2, 27-1, 27-2;</w:t>
      </w:r>
    </w:p>
    <w:bookmarkEnd w:id="599"/>
    <w:bookmarkStart w:name="z61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көшесі № 1, 2, 3, 4, 5, 6, 7, 8, 9, 10, 11, 12, 13, 14, 16; </w:t>
      </w:r>
    </w:p>
    <w:bookmarkEnd w:id="600"/>
    <w:bookmarkStart w:name="z61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Коммунарлар көшесі № 1, 2, 3, 4/1, 6, 7, 8, 9, 10, 11, 12, 13, 14, 16; </w:t>
      </w:r>
    </w:p>
    <w:bookmarkEnd w:id="601"/>
    <w:bookmarkStart w:name="z61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Береговая көшесі № 1-1, 2-1, 2-2, 3, 4, 5, 9; </w:t>
      </w:r>
    </w:p>
    <w:bookmarkEnd w:id="602"/>
    <w:bookmarkStart w:name="z61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Овражная көшесі № 1-1, 2а, 2б, 3-1, 4-2, 5, 6, 7, 18, 20/1, 22/2; </w:t>
      </w:r>
    </w:p>
    <w:bookmarkEnd w:id="603"/>
    <w:bookmarkStart w:name="z61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Ларионов көшесі № 2, 4, 8а, 10, 12, 14, 18; </w:t>
      </w:r>
    </w:p>
    <w:bookmarkEnd w:id="604"/>
    <w:bookmarkStart w:name="z62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Зеленая көшесі № 1, 2, 2/1, 3, 4, 5, 6, 7/1, 7/2, 9, 10, 11, 12, 14, 17; </w:t>
      </w:r>
    </w:p>
    <w:bookmarkEnd w:id="605"/>
    <w:bookmarkStart w:name="z62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Тихая көшесі № 2-1, 2-2, 3, 4, 5, 6, 9, 12, 13, 14, 19/а;</w:t>
      </w:r>
    </w:p>
    <w:bookmarkEnd w:id="606"/>
    <w:bookmarkStart w:name="z62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2, 5а, 13, 16, 24, 740 жер телімдері;</w:t>
      </w:r>
    </w:p>
    <w:bookmarkEnd w:id="607"/>
    <w:bookmarkStart w:name="z62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28-тұрғын ауданы: </w:t>
      </w:r>
    </w:p>
    <w:bookmarkEnd w:id="608"/>
    <w:bookmarkStart w:name="z62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 жауын көшесі № 1, 2, 3, 4, 5, 6, 7, 8, 9, 10, 11, 12, 13, 14, 15, 16; </w:t>
      </w:r>
    </w:p>
    <w:bookmarkEnd w:id="609"/>
    <w:bookmarkStart w:name="z62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Алаш көшесі № 1, 2, 2/1, 3, 4, 4/1, 5, 6, 6/1, 7, 8, 8/1, 9, 10, 10/1, 11, 12, 12/1, 13, 14, 14/1, 15, 16, 16/1, 17, 18, 18/1, 19, 20, 20/1, 21, 22, 22/1, 23, 24, 24/1, 25, 26, 26/1, 27, 28, 28/1, 29, 30, 30/1, 31, 32, 32/1, 33, 34, 34/1, 35, 36, 36/1, 37, 39, 41, 43, 45, 47, 49, 51, 53, 55, 57, 59, 61; </w:t>
      </w:r>
    </w:p>
    <w:bookmarkEnd w:id="610"/>
    <w:bookmarkStart w:name="z62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Шарапат көшесі № 1, 2, 3, 5, 6, 7, 8, 9, 10, 11, 12, 13, 14, 15, 16, 17, 18, 19, 20, 21, 22, 23, 24, 25, 27; </w:t>
      </w:r>
    </w:p>
    <w:bookmarkEnd w:id="611"/>
    <w:bookmarkStart w:name="z62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Шаңырақ көшесі № 1, 2, 3, 4, 5, 6, 7, 8, 9, 10, 11, 12, 13, 13/1, 14, 15, 15/1, 16, 17, 17/1, 18, 19, 19/1, 20, 21, 22, 23, 24; </w:t>
      </w:r>
    </w:p>
    <w:bookmarkEnd w:id="612"/>
    <w:bookmarkStart w:name="z62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көшесі № 1, 1/1, 2, 3, 3/1, 4, 5, 5/1, 6, 7, 7/1, 8, 9, 9/1, 10, 11/1, 12, 13, 13/1, 14, 15, 15/1, 16, 17, 18, 19, 20, 21, 22, 23, 24, 25, 26, 27; </w:t>
      </w:r>
    </w:p>
    <w:bookmarkEnd w:id="613"/>
    <w:bookmarkStart w:name="z62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Қыран көшесі № 1, 2, 3, 4, 5, 6, 7, 8, 9, 10, 11, 12, 13, 14, 15, 16, 17, 18, 19, 20, 21, 22, 23, 24, 25, 26, 27, 28; </w:t>
      </w:r>
    </w:p>
    <w:bookmarkEnd w:id="614"/>
    <w:bookmarkStart w:name="z63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Үміт көшесі № 1, 2, 2/1, 3, 4, 5, 6, 7, 8, 9, 10, 11, 12, 13, 14, 15, 16, 17, 18, 19, 20, 21, 22, 23, 24, 25, 27; </w:t>
      </w:r>
    </w:p>
    <w:bookmarkEnd w:id="615"/>
    <w:bookmarkStart w:name="z63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Хасен Оралтай көшесі № 1, 2, 2/1, 3, 4, 4/1, 5, 6, 6/1, 7, 8, 8/1, 9, 10, 10/1, 11, 12, 12/1, 13, 14, 14/1, 15, 16, 16/1, 17, 18, 19, 20, 21, 22, 23, 24, 25, 26, 27, 28, 29, 29/1, 30, 31, 32, 32/1, 34, 34/1, 36, 36/1, 38, 38/1, 40; </w:t>
      </w:r>
    </w:p>
    <w:bookmarkEnd w:id="616"/>
    <w:bookmarkStart w:name="z63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 өлке көшесі № 1, 2, 3, 4, 5, 6, 7, 8, 9, 10, 11, 12, 13, 14, 15, 16, 17, 18, 19, 20, 21, 22, 23, 24, 25, 26, 27, 28, 29, 30, 31, 32, 33, 34, 35, 36, 37, 38, 39, 40, 42; </w:t>
      </w:r>
    </w:p>
    <w:bookmarkEnd w:id="617"/>
    <w:bookmarkStart w:name="z63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 бесік көшесі № 1, 2, 3, 4, 5, 6, 7, 8, 9, 10, 11, 12, 13, 14, 15, 16, 17, 18, 19, 20, 21, 22, 23, 24, 25, 26, 27, 28, 29, 30, 31, 32, 33, 34, 35, 36, 37, 38, 39; </w:t>
      </w:r>
    </w:p>
    <w:bookmarkEnd w:id="618"/>
    <w:bookmarkStart w:name="z63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Мұстафа Шоқай көшесі № 1, 3, 5, 7, 9, 10, 11, 12, 13, 14, 15, 16, 17, 18, 19, 20, 21, 22, 23, 24, 25, 26, 28, 29, 30, 31, 32, 34, 35, 36, 38, 40, 41, 42, 43, 44, 45, 47, 49, 50, 51, 52, 53, 54, 55, 56, 57, 58, 59, 60, 61, 62, 63, 65, 67, 69, 71, 73; </w:t>
      </w:r>
    </w:p>
    <w:bookmarkEnd w:id="619"/>
    <w:bookmarkStart w:name="z63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Сарыарқа көшесі № 1, 2, 3, 4, 5, 6, 7, 8, 9, 10, 11, 12, 13, 14, 15, 16, 17, 18, 19, 20, 21, 22, 23, 24, 25, 26, 27, 28, 29, 30, 31, 32, 33, 34, 35, 36, 37, 38, 39, 40, 41, 42, 43, 44, 45, 46, 47, 48, 49, 50, 51, 52, 53, 54, 56, 58, 60, 62, 64, 66, 68, 70, 72; </w:t>
      </w:r>
    </w:p>
    <w:bookmarkEnd w:id="620"/>
    <w:bookmarkStart w:name="z63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Кербұға көшесі № 2, 4, 6, 8, 10, 11, 12, 13, 14, 15, 16, 17, 18, 19, 20, 21, 22, 23, 24, 25, 26, 27, 29, 30, 31, 32, 33, 34, 35, 37, 39, 41, 43;</w:t>
      </w:r>
    </w:p>
    <w:bookmarkEnd w:id="621"/>
    <w:bookmarkStart w:name="z63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Жасұлан көшесі № 1, 2, 3, 4, 5, 6, 7, 8, 9, 10, 11, 12, 13, 14, 16, 18, 20, 22, 24, 26, 28, 30; </w:t>
      </w:r>
    </w:p>
    <w:bookmarkEnd w:id="622"/>
    <w:bookmarkStart w:name="z63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Орда көшесі № 1, 2, 2/2, 3, 4, 4/2, 5, 7, 8, 9, 10, 11, 12, 13, 14, 15, 16, 17, 18, 19, 20, 21, 22; </w:t>
      </w:r>
    </w:p>
    <w:bookmarkEnd w:id="623"/>
    <w:bookmarkStart w:name="z63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 Жәнібек көшесі № 1, 2, 3, 4, 5, 6, 7, 9, 10, 11, 12, 13, 14, 15, 16, 17, 18, 19, 20, 21, 22, 23, 24, 25, 26, 27, 29, 30, 31, 32, 33, 34, 35, 36, 37, 38, 39, 40, 41, 42, 43, 45, 47; </w:t>
      </w:r>
    </w:p>
    <w:bookmarkEnd w:id="624"/>
    <w:bookmarkStart w:name="z64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көшесі № 1, 2, 3, 5, 7, 8, 9, 10, 11, 12, 14, 16, 17, 18, 19, 20, 22, 24, 26, 28, 29, 30, 32, 34; </w:t>
      </w:r>
    </w:p>
    <w:bookmarkEnd w:id="625"/>
    <w:bookmarkStart w:name="z64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 желкен көшесі № 1, 2, 3, 4, 8, 12, 13; </w:t>
      </w:r>
    </w:p>
    <w:bookmarkEnd w:id="626"/>
    <w:bookmarkStart w:name="z64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Аламан көшесі № 12;</w:t>
      </w:r>
    </w:p>
    <w:bookmarkEnd w:id="627"/>
    <w:bookmarkStart w:name="z64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1/1, 13/1, 20/1, 169, 300, 347, 370, 373, 746 жер телімдері;</w:t>
      </w:r>
    </w:p>
    <w:bookmarkEnd w:id="628"/>
    <w:bookmarkStart w:name="z64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"Алтайский энергетик", "Госстандарт", "Оплот", "Ветерок" бағбандық серіктестіктері;</w:t>
      </w:r>
    </w:p>
    <w:bookmarkEnd w:id="629"/>
    <w:bookmarkStart w:name="z64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28-тұрғын ауданы:</w:t>
      </w:r>
    </w:p>
    <w:bookmarkEnd w:id="630"/>
    <w:bookmarkStart w:name="z64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47, 48, 49, 51, 52, 53, 54, 55, 56, 57, 58, 59, 60, 61, 62, 63, 64, 65, 66, 67, 166, 165, 171, 172, 173, 231, 232, 233, 234, 235, 236, 237, 238, 239, 240, 242, 243, 244, 245, 246, 247, 248 жер телімдері.</w:t>
      </w:r>
    </w:p>
    <w:bookmarkEnd w:id="631"/>
    <w:bookmarkStart w:name="z647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 сайлау учаскесі </w:t>
      </w:r>
    </w:p>
    <w:bookmarkEnd w:id="632"/>
    <w:bookmarkStart w:name="z64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Жаңажол көшесі, 66, Шығыс Қазақстан облысы білім басқармасы Өскемен қаласы бойынша білім бөлімінің "№ 49 жалпы білім беретін мектебі" коммуналдық мемлекеттік мекемесі, телефоны 51-25-08.</w:t>
      </w:r>
    </w:p>
    <w:bookmarkEnd w:id="633"/>
    <w:bookmarkStart w:name="z64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634"/>
    <w:bookmarkStart w:name="z65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Ахмер ауылы: </w:t>
      </w:r>
    </w:p>
    <w:bookmarkEnd w:id="635"/>
    <w:bookmarkStart w:name="z65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Ғайса Аязбаев көшесі № 1, 1а, 2, 2а, 3, 3/1, 4, 5, 5/1, 6, 6а, 7, 8, 9, 10, 11, 12, 14, 15, 17, 18, 19, 20, 21, 22, 23, 24, 24а, 25, 26, 26а, 27, 28, 29, 30, 32, 33, 34, 35, 36, 37, 38, 39, 39/1, 41, 42, 43, 45, 45/1, 45/2, 47, 47/2, 51, 53, 55/1, 55/2, 57/1, 92, 94, 98/1; </w:t>
      </w:r>
    </w:p>
    <w:bookmarkEnd w:id="636"/>
    <w:bookmarkStart w:name="z65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Дачная көшесі № 33, 36, 41, 44, 46, 47, 48, 50, 52, 54; </w:t>
      </w:r>
    </w:p>
    <w:bookmarkEnd w:id="637"/>
    <w:bookmarkStart w:name="z65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Қайыңды көшесі № 2, 3, 6, 10, 12, 14, 15, 17, 18, 20, 23, 24, 26, 27, 29, 30, 38, 42, 76, 86, 92; </w:t>
      </w:r>
    </w:p>
    <w:bookmarkEnd w:id="638"/>
    <w:bookmarkStart w:name="z65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Ұстаздар көшесі № 1, 3, 4, 5, 5а, 6, 8, 8а, 9, 10, 11, 12, 13, 14, 15, 16, 17, 18, 19, 20, 21, 22, 23, 24, 26, 27, 28, 29, 30, 31, 32, 32/1, 34, 36, 38, 40, 42, 46, 48/1, 52/2, 58, 60/1; </w:t>
      </w:r>
    </w:p>
    <w:bookmarkEnd w:id="639"/>
    <w:bookmarkStart w:name="z65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 Қондыбаев көшесі № 1, 2, 2/1, 3, 3/1, 4, 4/1, 4/2, 4/3, 5, 5/1, 6, 6/1, 7, 8, 9, 10, 10/1, 11, 12, 13, 15, 19, 19/1, 19/3, 21, 23, 25/1, 25/2, 25/3, 27, 29, 29/1, 31, 33, 35, 37, 39, 41, 43, 43/1, 46, 47, 48а, 72, 78, 84, 85а, 88, 89/1; </w:t>
      </w:r>
    </w:p>
    <w:bookmarkEnd w:id="640"/>
    <w:bookmarkStart w:name="z65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Қозы-Көрпеш көшесі № 1, 2, 3, 4, 5, 8, 9, 10, 11, 12, 16, 17, 19, 20/1, 20/2, 23, 52, 54, 56, 58а, 59, 60, 61, 64; </w:t>
      </w:r>
    </w:p>
    <w:bookmarkEnd w:id="641"/>
    <w:bookmarkStart w:name="z65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Еңлік-Кебек көшесі № 1, 2, 3, 4, 4/1, 5, 7, 8, 9, 10, 11, 12, 13, 14, 15, 16, 17, 18, 19, 20, 21, 23; </w:t>
      </w:r>
    </w:p>
    <w:bookmarkEnd w:id="642"/>
    <w:bookmarkStart w:name="z65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Баянсұлу көшесі № 18, 19, 21, 23; </w:t>
      </w:r>
    </w:p>
    <w:bookmarkEnd w:id="643"/>
    <w:bookmarkStart w:name="z65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көшесі № 2, 4, 10, 12, 14, 24, 22, 25, 32, 96; </w:t>
      </w:r>
    </w:p>
    <w:bookmarkEnd w:id="644"/>
    <w:bookmarkStart w:name="z66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Бірлік көшесі № 1, 2, 3, 4, 5, 6, 7, 8, 9, 10; </w:t>
      </w:r>
    </w:p>
    <w:bookmarkEnd w:id="645"/>
    <w:bookmarkStart w:name="z66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Қойшыбаев көшесі № 2, 4, 5, 6, 7, 8, 9, 10, 11, 12, 13, 14, 15, 16, 20, 21, 22, 23, 24, 25, 26, 28, 30, 34, 38, 40, 54, 58, 60, 62, 64, 68, 70, 72, 187; </w:t>
      </w:r>
    </w:p>
    <w:bookmarkEnd w:id="646"/>
    <w:bookmarkStart w:name="z66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Ертөстік көшесі № 1, 3, 5, 6, 6/1, 8, 9, 10, 11, 13, 14, 15, 16, 20, 21, 24 , 27, 30; </w:t>
      </w:r>
    </w:p>
    <w:bookmarkEnd w:id="647"/>
    <w:bookmarkStart w:name="z66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көшесі № 1, 1/1, 2, 2/3, 2/4, 3, 3/1, 4, 4/1, 4/2, 5, 6, 6/1, 7, 8, 8/1, 9, 10, 10/1, 10/2, 11, 12, 12/1, 12/2, 14, 14/2, 16, 16/1, 18, 19, 21, 23, 24, 30, 32, 34, 36, 38, 40, 42, 44, 46, 48, 50, 52, 54, 55/1; </w:t>
      </w:r>
    </w:p>
    <w:bookmarkEnd w:id="648"/>
    <w:bookmarkStart w:name="z66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көшесі № 3, 6, 7, 9, 10, 13, 15, 20, 21, 22, 26, 28, 30, 48, 56/1, 88; </w:t>
      </w:r>
    </w:p>
    <w:bookmarkEnd w:id="649"/>
    <w:bookmarkStart w:name="z66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Қалдаяқов көшесі № 8, 10, 11/1, 16, 18, 27, 29, 31, 35, 47, 55, 59, 61, 63, 65, 67, 179, 189, 194; </w:t>
      </w:r>
    </w:p>
    <w:bookmarkEnd w:id="650"/>
    <w:bookmarkStart w:name="z66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 Нұқаев көшесі № 2, 4, 7, 8, 10/1, 10/2, 24, 28, 30/1, 31, 64, 77; </w:t>
      </w:r>
    </w:p>
    <w:bookmarkEnd w:id="651"/>
    <w:bookmarkStart w:name="z66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Мұхамеджанова көшесі № 3, 5, 9; </w:t>
      </w:r>
    </w:p>
    <w:bookmarkEnd w:id="652"/>
    <w:bookmarkStart w:name="z66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 Омаров көшесі № 1, 3, 8, 13, 17, 20, 20/1, 21, 22, 22/1, 23, 25, 28, 29, 32, 34, 36, 40, 43/1, 44; </w:t>
      </w:r>
    </w:p>
    <w:bookmarkEnd w:id="653"/>
    <w:bookmarkStart w:name="z66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Коммунальная көшесі № 1, 1/1, 1а, 2, 3, 3/1, 3/2, 4, 5, 5/1, 6, 7, 8, 8/1, 8/2, 8/7, 9, 9а, 9/2, 10, 10/1, 10/2, 11, 12, 12/1, 12/2, 13, 14, 14/1, 14/2, 15, 15/4, 16, 17, 17/1, 17/2, 18, 19, 19/2, 19а, 19б, 20, 21, 23/1, 23/2, 44, 54а, 72а; </w:t>
      </w:r>
    </w:p>
    <w:bookmarkEnd w:id="654"/>
    <w:bookmarkStart w:name="z67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Мелиораторлар көшесі № 1, 1а, 1б, 1/1, 1/2, 2, 2а, 2/1, 2/2, 3/1, 3/2, 3/3, 4, 4а, 4/1, 4/2, 5, 5а, 5/1, 6, 6а, 6/2, 7, 7/1, 7/2, 8, 8/1, 8/2, 8/3, 8/4, 8/5, 9, 10, 10а, 10/1, 10/2, 11, 11/1, 11/2, 12, 12/1, 12/2, 13, 13а, 13/1, 13/2, 14, 14а, 14б, 14/1, 14/2, 14/3, 15, 15/1, 16, 17, 17а, 17/1, 17/2, 18, 20, 20а, 20б, 20/2, 22, 24, 25, 25/1, 26, 27, 28, 28/1, 32, 34/3, 35, 36а, 37, 37/1, 38, 39, 40, 41/1, 43, 44, 45а, 46, 46/1, 47, 47/1, 53, 55, 56, 67, 71, 75, 82, 86, 87, 88, 89, 89/1, 90, 91, 92, 94, 96, 97, 98, 99а, 99б, 100, 101, 102, 103, 104, 105, 107, 108, 110, 113, 115, 116, 117, 118, 118/2, 119, 120, 123, 134, 135, 140, 141, 142, 144, 145, 146, 148, 149, 150, 151, 152, 156, 158, 162, 163, 164, 170/1, 174, 181, 187, 188, 192, 195, 198, 200, 203, 205, 207, 208, 212, 213, 217, 218, 220, 221, 222, 223, 225, 226, 231, 232, 239, 240, 241, 242, 243, 244, 245, 246, 248, 250, 252, 254, 258, 259, 260, 266, 267, 269, 270, 271, 272, 273, 274, 276, 278, 280, 284, 285, 292, 293, 294, 296, 301, 302, 310, 311, 313, 314, 316, 317, 318, 324, 325, 326, 328, 330, 343, 345, 348, 352, 357, 364, 369, 371, 374, 397, 335, 351, 353, 358, 360, 368, 372, 373, 379, 381, 382, 384, 385, 387, 392, 397, 398, 401, 402, 402/1, 403, 407, 409, 410, 412, 413, 414, 416, 419, 421, 423, 424, 425, 426, 447, 449, 451, 452, 455, 457, 459, 460, 462, 463, 464, 466, 468, 469, 471, 473, 474, 476, 480, 482, 488, 489, 496, 497, 498, 504, 509, 509/1, 515, 516, 518, 521, 534, 588, 589, 631, 637, 638, 639, 640, 641, 643, 647, 648, 652, 657, 660, 663, 664, 676, 689/1, 693, 711, 712, 713, 714, 715, 716, 718, 719, 720, 723, 727, 731, 771, 772, 774, 795, 796, 798, 799, 801, 805, 806, 809, 820, 952, 957, 820; </w:t>
      </w:r>
    </w:p>
    <w:bookmarkEnd w:id="655"/>
    <w:bookmarkStart w:name="z67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Жаңажол көшесі № 12, 62, 65, 817, 819; </w:t>
      </w:r>
    </w:p>
    <w:bookmarkEnd w:id="656"/>
    <w:bookmarkStart w:name="z67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Саламат көшесі № 7/, 7/1; </w:t>
      </w:r>
    </w:p>
    <w:bookmarkEnd w:id="657"/>
    <w:bookmarkStart w:name="z67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Серпін көшесі № 9, 15; </w:t>
      </w:r>
    </w:p>
    <w:bookmarkEnd w:id="658"/>
    <w:bookmarkStart w:name="z67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Қанағат көшесі № 6; </w:t>
      </w:r>
    </w:p>
    <w:bookmarkEnd w:id="659"/>
    <w:bookmarkStart w:name="z67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Балауса көшесі № 26.</w:t>
      </w:r>
    </w:p>
    <w:bookmarkEnd w:id="660"/>
    <w:bookmarkStart w:name="z676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 сайлау учаскесі </w:t>
      </w:r>
    </w:p>
    <w:bookmarkEnd w:id="661"/>
    <w:bookmarkStart w:name="z67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Максим Горький көшесі, 11а, Өскемен қаласы әкімдігінің "Самғау" мәдени қызметті және жаппай спортты дамыту орталығы" коммуналдық мемлекеттік қазыналық кәсіпорны, телефоны 70-11-37. </w:t>
      </w:r>
    </w:p>
    <w:bookmarkEnd w:id="662"/>
    <w:bookmarkStart w:name="z67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663"/>
    <w:bookmarkStart w:name="z67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Меновное ауылы: </w:t>
      </w:r>
    </w:p>
    <w:bookmarkEnd w:id="664"/>
    <w:bookmarkStart w:name="z68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Зеленый тұйық көшесі № 1, 2, 3, 4, 5, 6, 7, 7а, 8, 9, 10, 11, 11/1, 12, 13, 14, 15, 17, 18, 19, 21; </w:t>
      </w:r>
    </w:p>
    <w:bookmarkEnd w:id="665"/>
    <w:bookmarkStart w:name="z68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Комсомольский тұйық көшесі № 1, 2, 3, 4, 5, 6, 7, 8, 9, 10, 11, 12, 14; </w:t>
      </w:r>
    </w:p>
    <w:bookmarkEnd w:id="666"/>
    <w:bookmarkStart w:name="z68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Кооперативный тұйық көшесі № 1, 3, 4, 5, 6, 8, 8а, 9, 10, 11, 12, 13, 14, 15, 16, 17, 18, 19, 21, 22-1, 23, 27/2, 29, 29/2; </w:t>
      </w:r>
    </w:p>
    <w:bookmarkEnd w:id="667"/>
    <w:bookmarkStart w:name="z68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Пионерский тұйық көшесі № 1, 2, 3, 4, 6, 7, 8, 9, 11, 12, 14; </w:t>
      </w:r>
    </w:p>
    <w:bookmarkEnd w:id="668"/>
    <w:bookmarkStart w:name="z68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Сельский тұйық көшесі № 1, 1а, 2, 3, 4, 5, 6, 7, 8, 9, 10, 11, 13, 15; </w:t>
      </w:r>
    </w:p>
    <w:bookmarkEnd w:id="669"/>
    <w:bookmarkStart w:name="z68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Совхозный тұйық көшесі № 1, 2, 3, 4, 5, 6, 7, 8, 9, 10, 11, 12, 13, 14, 15, 16, 17, 18, 19, 19/1, 20, 21, 22, 23, 25, 25-1, 25-2, 26; </w:t>
      </w:r>
    </w:p>
    <w:bookmarkEnd w:id="670"/>
    <w:bookmarkStart w:name="z68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Шоссейный тұйық көшесі № 1, 2, 3, 4, 5, 6, 7, 8, 9, 10, 11, 12, 13, 13а, 14, 15, 16, 17, 18, 19, 20, 21, 22, 23, 24, 24б, 24/1, 30, 30-1, 30-2, 32, 32/1, 32/2, 34, 34/1, 34/2, 35, 36-1, 36-2, 38/1, 38/2, 38/3, 40/1, 40/2, 40/3, 42/1, 42/3, 44, 44/1, 44/2, 44/4, 44/5, 46/1, 44/3; </w:t>
      </w:r>
    </w:p>
    <w:bookmarkEnd w:id="671"/>
    <w:bookmarkStart w:name="z68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Жерехов көшесі № 1, 1а, 2, 2/1, 3-1, 3-2, 4, 4-1, 4-2, 5, 6, 7, 8, 10, 13, 13/1, 15, 17, 19, 21, 23, 25, 29, 31, 35, 37, 40а, 43; </w:t>
      </w:r>
    </w:p>
    <w:bookmarkEnd w:id="672"/>
    <w:bookmarkStart w:name="z68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Жүнісова көшесі № 1б, 2, 3, 4, 5, 5/16, 7, 8, 9, 10, 11, 12, 13, 14, 15-1,15-2, 16, 17, 18, 19, 21, 23, 25, 27, 29, 31, 35, 37, 39, 41, 43; </w:t>
      </w:r>
    </w:p>
    <w:bookmarkEnd w:id="673"/>
    <w:bookmarkStart w:name="z68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Кузнечная көшесі № 1, 2, 3, 4, 4б, 6, 7, 8, 8а, 9, 10, 11, 12, 13, 13а, 13б, 13/1, 14, 15, 16, 17, 17/1, 17/2, 18, 19, 20, 21, 22, 23, 24, 25, 26, 27, 28, 29, 30, 31, 32, 33, 34, 35, 35а, 36, 37, 38, 39, 40, 41, 42, 44, 45, 47, 48, 49, 50, 51, 52, 53, 54, 55, 56, 57, 58, 59, 60а, 60/1, 61, 62, 63, 64, 65, 66, 67, 68, 69, 70, 71, 72, 73, 74, 75, 77, 78, 79, 79б, 80, 81, 83, 84, 85, 86; </w:t>
      </w:r>
    </w:p>
    <w:bookmarkEnd w:id="674"/>
    <w:bookmarkStart w:name="z69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 Горький көшесі № 1, 2, 3, 4, 5, 5а, 5б, 6, 8, 9/3, 10, 11, 11б, 11в, 11 г, 11д, 11/1, 11/2, 11/4, 11/5, 11/7, 11/8, 11/9, 11/10, 12, 13, 14, 14/1, 15, 15-1а, 16, 18, 19, 20, 21/1, 21/2, 22, 23, 24, 25, 26, 27/1, 27/2, 28, 29, 30, 32, 33, 34, 35, 36, 37, 38, 39, 40, 42, 44, 46, 46а, 48, 50, 52, 54, 56, 58, 60, 62, 64, 66, 68, 70, 72, 74; </w:t>
      </w:r>
    </w:p>
    <w:bookmarkEnd w:id="675"/>
    <w:bookmarkStart w:name="z69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Адольф Янушкевич көшесі № 1, 1/1, 2, 2а, 3, 4, 5, 6, 8, 10, 12, 13, 14, 15, 16, 17, 18, 19, 21, 22, 23, 28, 33, 35, 36, 37, 37а, 38, 38а, 39, 40, 41, 43, 44, 45, 46, 47, 48, 49, 50, 51, 52, 53, 54, 54/1, 54/2, 54в, 55, 56, 57, 59, 61, 62, 63, 64, 65, 67, 68, 69, 70, 71, 72, 72а, 73, 73а, 74, 74а, 75, 76, 76б, 77, 78, 78а, 79, 80, 80а, 81, 82, 84, 86, 88, 90, 92, 94, 96, 98, 100, 102, 102а, 104, 106, 106-2, 108, 108/1, 108/2, 110, 110-2, 111, 112, 112-1, 113, 114, 114-1, 115; </w:t>
      </w:r>
    </w:p>
    <w:bookmarkEnd w:id="676"/>
    <w:bookmarkStart w:name="z69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Музейная көшесі № 2а, 2/1, 2/2, 6, 8, 10, 12, 14, 16, 22, 30, 41, 42; </w:t>
      </w:r>
    </w:p>
    <w:bookmarkEnd w:id="677"/>
    <w:bookmarkStart w:name="z69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 № 1, 1а, 1б, 1в, 1/1, 2, 3, 4, 4/2, 5, 6, 7, 7а, 7/1, 8, 9, 10, 11, 12, 13, 14, 15, 16, 17, 18, 19, 20, 21, 22, 23, 24, 25, 26, 27, 28, 29, 30, 31, 33, 34, 34а, 35, 36, 37, 38, 39, 40, 41, 42, 43, 44, 45, 46, 47, 48, 49, 50, 51, 52, 53, 54, 55, 56, 57, 58, 59, 61, 62, 63, 64, 65, 66, 66а, 67, 68, 69, 70, 71, 72, 73, 74, 75, 76, 77, 78, 79, 80, 81, 82, 83, 84, 85, 86, 87, 88, 89, 92, 94, 94а, 94-1, 94-2; </w:t>
      </w:r>
    </w:p>
    <w:bookmarkEnd w:id="678"/>
    <w:bookmarkStart w:name="z69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Шмаков көшесі № 1, 1/2, 1/3, 1/4, 1/5, 2, 2а, 3, 3а, 3б, 3/15, 5а, 7, 9, 9Б, 11, 11а, 11Б, 12, 13-1, 13-2, 14, 15, 15а, 16; </w:t>
      </w:r>
    </w:p>
    <w:bookmarkEnd w:id="679"/>
    <w:bookmarkStart w:name="z69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Ярославская көшесі № 1, 2, 3, 4, 5, 6, 7, 8, 9, 10, 10-2, 11, 13, 14, 15, 16, 17, 18, 19, 20, 21, 21/а, 22, 24, 25, 25/а, 26, 28, 29, 31, 32, 33, 34, 35, 36, 37, 38, 39, 40, 41, 44, 45, 46, 47, 48, 49, 50, 51, 52, 53, 54, 55, 56, 57, 58, 59, 60, 61, 62, 64, 65, 66, 67, 68, 69, 70, 71, 72, 73, 74, 75, 79, 81, 83, 84, 85, 89, 91, 91/б, 93, 97, 99, 99/1, 101, 103, 103а, 103/1, 103/2, 105, 107, 109, 111, 113, 115, 117, 119, 121, 123, 125, 127, 196.</w:t>
      </w:r>
    </w:p>
    <w:bookmarkEnd w:id="680"/>
    <w:bookmarkStart w:name="z696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 сайлау учаскесі </w:t>
      </w:r>
    </w:p>
    <w:bookmarkEnd w:id="681"/>
    <w:bookmarkStart w:name="z69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Самсоновка ауылы, Шығыс Қазақстан облысы денсаулық сақтау басқармасының "№ 1 алғашқы медициналық-санитариялық көмек" шаруашылық жүргізу құқығындағы коммуналдық мемлекеттік кәсіпорны, телефоны 57-44-79.</w:t>
      </w:r>
    </w:p>
    <w:bookmarkEnd w:id="682"/>
    <w:bookmarkStart w:name="z69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683"/>
    <w:bookmarkStart w:name="z69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Самсоновка ауылы:</w:t>
      </w:r>
    </w:p>
    <w:bookmarkEnd w:id="684"/>
    <w:bookmarkStart w:name="z70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Береговая көшесі № 1, 2, 2/1, 2-2, 2-3, 3, 3/1, 4, 5, 6, 7, 8, 8а, 8-2, 9, 9/2, 9/4, 10, 11, 12, 14, 14а, 15, 15/1, 15/1-1, 15/1-2, 16, 17, 17/1, 17-1, 17-2, 20, 20а, 22, 25, 25/3, 25-2, 25-3, 29, 31, 35, 40, 43; </w:t>
      </w:r>
    </w:p>
    <w:bookmarkEnd w:id="685"/>
    <w:bookmarkStart w:name="z70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көшесі № 14а, 15; </w:t>
      </w:r>
    </w:p>
    <w:bookmarkEnd w:id="686"/>
    <w:bookmarkStart w:name="z70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Совхозная көшесі № 1, 1-1, 1-2, 1-3, 1-4, 2-1, 2-2, 4, 13, 14, 15, 17, 22, 23, 37, 37-2, 39, 39-1, 39-2, 42, 42-2, 42-4, 43, 43-1, 43-2, 43-4, 43а, 43а-2, 174; </w:t>
      </w:r>
    </w:p>
    <w:bookmarkEnd w:id="687"/>
    <w:bookmarkStart w:name="z70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Шоссейная көшесі № 1-1, 1-2, 1а-2, 2-2, 3-1, 3-2, 5, 6, 6/1-1, 6/1-2, 6/2, 8, 8/1, 8/2, 10, 10/1, 10-1, 13, 14, 18, 19, 22, 28, 34, 40, 42, 42а, 44-1, 44-2, 46, 52, 55, 56-1, 56-2; </w:t>
      </w:r>
    </w:p>
    <w:bookmarkEnd w:id="688"/>
    <w:bookmarkStart w:name="z70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 № 1, 1/1-1, 1/1-2, 2а, 2-1, 2-2, 2/1, 3, 3-2, 4, 5, 8/1, 9, 16; </w:t>
      </w:r>
    </w:p>
    <w:bookmarkEnd w:id="689"/>
    <w:bookmarkStart w:name="z70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1-1, 1-2, 2, 2/1, 2/3, 3-1, 4-1, 4-2, 5-1, 5- 2, 6, 7, 9/1, 11, 13, 12, 12/1, 14, 15, 18, 22, 34, 40, 42, 42а; </w:t>
      </w:r>
    </w:p>
    <w:bookmarkEnd w:id="690"/>
    <w:bookmarkStart w:name="z70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көшесі № 4/1, 6, 8, 10, 11, 11/1, 12, 15, 14, 16, 22; </w:t>
      </w:r>
    </w:p>
    <w:bookmarkEnd w:id="691"/>
    <w:bookmarkStart w:name="z70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Южная көшесі № 80; </w:t>
      </w:r>
    </w:p>
    <w:bookmarkEnd w:id="692"/>
    <w:bookmarkStart w:name="z70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 № 1а-2, 5-1, 8/1, 8-2, 14-1, 14-2, 16-2, 37-2, 39-2, 42-3, 42-4, 43-4, 45-1, 45-2, 52-1, 52-2, 55-1, 55-2, 56-2;</w:t>
      </w:r>
    </w:p>
    <w:bookmarkEnd w:id="693"/>
    <w:bookmarkStart w:name="z70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Арғымақ көшесі № 18;</w:t>
      </w:r>
    </w:p>
    <w:bookmarkEnd w:id="694"/>
    <w:bookmarkStart w:name="z71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Айнакөл көшесі № 42;</w:t>
      </w:r>
    </w:p>
    <w:bookmarkEnd w:id="695"/>
    <w:bookmarkStart w:name="z71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Балдырған көшесі № 14;</w:t>
      </w:r>
    </w:p>
    <w:bookmarkEnd w:id="696"/>
    <w:bookmarkStart w:name="z71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Серпер көшесі № 44;</w:t>
      </w:r>
    </w:p>
    <w:bookmarkEnd w:id="697"/>
    <w:bookmarkStart w:name="z71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1, 1/5, 2, 3, 5, 7, 8, 10/4, 11, 12, 13, 14, 20а, 29, 31/3, 31/4, 32, 35, 39, 39/1, 39/2, 40/1, 42, 42а, 52, 81, 81а, 89, 101, 102, 104, 108, 115, 116, 117, 118, 130, 557 жер телімдері;</w:t>
      </w:r>
    </w:p>
    <w:bookmarkEnd w:id="698"/>
    <w:bookmarkStart w:name="z71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"Мостовик", "Статистик", "Кооператор", "Домостроитель", "Луч", "Мелиоратор", "Южный", "Ветерок", "Просвещенец", "Автосервис", "Вишневый сад", "Кремневка", "Газовик", "Дачи СЦК", "Родник МСЧ" бағбандық серіктестіктері.</w:t>
      </w:r>
    </w:p>
    <w:bookmarkEnd w:id="699"/>
    <w:bookmarkStart w:name="z715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 сайлау учаскесі</w:t>
      </w:r>
    </w:p>
    <w:bookmarkEnd w:id="700"/>
    <w:bookmarkStart w:name="z71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Ново-Троицкое ауылы, Шығыс Қазақстан облысы білім басқармасы Өскемен қаласы бойынша білім бөлімінің "Ново-Троицк негізгі орта мектебі" коммуналдық мемлекеттік мекемесі, телефоны 29-69-06.</w:t>
      </w:r>
    </w:p>
    <w:bookmarkEnd w:id="701"/>
    <w:bookmarkStart w:name="z71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02"/>
    <w:bookmarkStart w:name="z71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Ново-Троицкое ауылы:</w:t>
      </w:r>
    </w:p>
    <w:bookmarkEnd w:id="703"/>
    <w:bookmarkStart w:name="z71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№ 1-1, 1-2, 2-1, 2-2, 3-1, 3-2, 4, 4а, 4/1, 4/2, 4-4, 5-1, 5-2, 6-2, 8, 9-1, 10/1, 11, 11/1, 12-1, 12-2, 13-1, 13-2, 14, 14/1, 14-2, 15, 15-2, 16, 17-2;</w:t>
      </w:r>
    </w:p>
    <w:bookmarkEnd w:id="704"/>
    <w:bookmarkStart w:name="z72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Кузнечная көшесі № 4, 8, 8а, 10, 12, 14, 16, 18, 20, 22, 24; </w:t>
      </w:r>
    </w:p>
    <w:bookmarkEnd w:id="705"/>
    <w:bookmarkStart w:name="z72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көшесі № 2, 3, 4, 5, 5/3, 7, 8, 8а, 8/1, 8/2, 8/3, 8/5, 8/4, 8/6, 8/7, 9, 9а, 9/2, 9/5, 10, 11, 12, 13, 14, 15, 16, 17, 19, 19/1, 19/2, 19/4, 19/6, 20, 20-1, 21, 21/1, 23, 26; </w:t>
      </w:r>
    </w:p>
    <w:bookmarkEnd w:id="706"/>
    <w:bookmarkStart w:name="z72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көшесі № 1, 1а, 1/1, 2, 5, 7, 11, 13, 17, 19, 21, 23, 27, 29, 31, 33, 35, 37, 39, 41, 43, 45, 47, 49; </w:t>
      </w:r>
    </w:p>
    <w:bookmarkEnd w:id="707"/>
    <w:bookmarkStart w:name="z72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1, 1а, 1б, 2, 2а-1, 2б-1, 2б-2, 3, 4-1, 4-2, 5, 6, 7, 8, 9, 10, 11, 12, 13, 14, 15, 16, 16/1, 17, 17а, 18, 19, 20, 21, 22, 23, 24, 25, 26, 27, 27-2, 28, 29, 30, 33, 34, 35, 36, 37, 39, 40, 41, 43, 46, 47, 48, 50, 51, 52, 54; </w:t>
      </w:r>
    </w:p>
    <w:bookmarkEnd w:id="708"/>
    <w:bookmarkStart w:name="z72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 № 1-1, 1-2, 2, 2-1, 2-2, 4-1, 4-2, 7, 9, 10, 14; </w:t>
      </w:r>
    </w:p>
    <w:bookmarkEnd w:id="709"/>
    <w:bookmarkStart w:name="z72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Верхняя көшесі № 2, 2/2, 3, 4, 5-1, 5-2, 6, 7-2, 8, 9-1, 9-2, 10, 11-1, 11-2, 13, 15, 16, 18, 20, 22, 24, 26, 28, 30, 32, 34, 34/1, 36, 38/1, 42, 44, 46, 48;</w:t>
      </w:r>
    </w:p>
    <w:bookmarkEnd w:id="710"/>
    <w:bookmarkStart w:name="z72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"Иртыш", "Тау", "Дачи Комитета охраны природы", "Залив", "Залив-1", "Залив-2", "Ермак", "Ермак-2", "Электрон", "Южный", "Логос" бағбандық серіктестіктері.</w:t>
      </w:r>
    </w:p>
    <w:bookmarkEnd w:id="711"/>
    <w:bookmarkStart w:name="z727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 сайлау учаскесі </w:t>
      </w:r>
    </w:p>
    <w:bookmarkEnd w:id="712"/>
    <w:bookmarkStart w:name="z72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Ново-Ахмирово ауылы, № 7, Шығыс Қазақстан облысы білім басқармасы Өскемен қаласы бойынша білім бөлімінің "Ахмер орта мектебі" коммуналдық мемлекеттік мекемесі, телефон 55-21-68.</w:t>
      </w:r>
    </w:p>
    <w:bookmarkEnd w:id="713"/>
    <w:bookmarkStart w:name="z72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14"/>
    <w:bookmarkStart w:name="z73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Жаңа-Ахмер ауылы № 1, 1/2, 1/6, 2, 2/2, 3, 4, 5, 6, 8, 8/1, 9, 10, 11, 12, 14, 15, 17, 18, 19, 21, 25, 27, 28, 38/2, 43, 53, 70, 116, 129, 131, 156/3, 156/20, 277, 585, 686, 689, 691, 698, 709, 715, 717, 784, 785, 791, 809, 819, 820, 822, 843, 857, 863;</w:t>
      </w:r>
    </w:p>
    <w:bookmarkEnd w:id="715"/>
    <w:bookmarkStart w:name="z73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 көшесі № 1, 2, 3, 4, 5, 6, 8, 9, 14, 15, 16;</w:t>
      </w:r>
    </w:p>
    <w:bookmarkEnd w:id="716"/>
    <w:bookmarkStart w:name="z73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Үшқоңыр көшесі № 12, 12/2, 13, 20;</w:t>
      </w:r>
    </w:p>
    <w:bookmarkEnd w:id="717"/>
    <w:bookmarkStart w:name="z73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"Звездный", "Звездный-1", "Звездный-2", "Металлург-5", "Подснежник-2", "Аграрник" бағбандық серіктестіктері.</w:t>
      </w:r>
    </w:p>
    <w:bookmarkEnd w:id="718"/>
    <w:bookmarkStart w:name="z734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 сайлау учаскесі </w:t>
      </w:r>
    </w:p>
    <w:bookmarkEnd w:id="719"/>
    <w:bookmarkStart w:name="z73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Лермонтов көшесі, 50, Шығыс Қазақстан облысы білім беру басқармасының "Өскемен көпсалалы технологиялық колледжі" коммуналдық мемлекеттік мекемесі, телефоны 75-39-52.</w:t>
      </w:r>
    </w:p>
    <w:bookmarkEnd w:id="720"/>
    <w:bookmarkStart w:name="z73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21"/>
    <w:bookmarkStart w:name="z73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Шолохов көшесі № 3, 7, 9, 11; </w:t>
      </w:r>
    </w:p>
    <w:bookmarkEnd w:id="722"/>
    <w:bookmarkStart w:name="z73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Евгений Брусиловский көшесі № 16, 18, 20, 22, 24, 26, 28, 46, 48, 48а, 50, 52, 54, 55, 56, 57, 58, 59, 60, 61, 62а, 63, 65, 66а, 67, 68, 69, 70, 70а, 71, 72, 73, 74, 76, 77, 78, 79, 80, 81, 84, 85, 86, 87а; </w:t>
      </w:r>
    </w:p>
    <w:bookmarkEnd w:id="723"/>
    <w:bookmarkStart w:name="z73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Калинин көшесі № 1, 3, 5, 6, 7, 8, 9, 10, 11, 13, 14, 15, 15а, 16, 17, 17а, 18, 19, 20, 20а, 21, 22, 23, 24, 25, 26, 27, 28, 29, 30, 31, 32, 33, 34, 35, 36, 38; </w:t>
      </w:r>
    </w:p>
    <w:bookmarkEnd w:id="724"/>
    <w:bookmarkStart w:name="z74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Красин көшесі № 6, 6а, 8, 8а, 10, 10а, 12, 14, 16, 18, 20, 22, 24, 26, 28, 30, 30а, 31, 32, 32а, 33, 36, 37, 40, 41, 47, 49, 51, 52, 54, 55, 56, 57, 58, 60, 62, 65, 66, 67, 68, 69, 70, 71, 72, 73, 74, 75, 76, 77, 78, 79, 80, 81, 81а, 82, 85, 85а, 87, 91, 93, 97, 101, 103, 107; </w:t>
      </w:r>
    </w:p>
    <w:bookmarkEnd w:id="725"/>
    <w:bookmarkStart w:name="z74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Лермонтов көшесі № 1, 1б, 2, 3, 3а, 4, 5, 6, 7, 8, 10, 11, 12, 13, 14, 14/1, 15, 15а, 16, 17, 18, 19, 20, 21, 22, 23, 24, 25, 26, 28, 28а, 29, 30, 31, 32, 33, 34, 35, 37, 40, 42, 42а, 49, 51, 53, 55, 57; </w:t>
      </w:r>
    </w:p>
    <w:bookmarkEnd w:id="726"/>
    <w:bookmarkStart w:name="z74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Степан Разин көшесі № 1, 2, 3, 4, 5, 5а, 6, 7, 7а, 8, 8а, 9, 10, 10а, 11, 13, 14, 15, 16, 17, 19, 20, 22, 22а, 23, 24, 25, 26, 27, 28, 29, 30, 31, 33, 35, 36; </w:t>
      </w:r>
    </w:p>
    <w:bookmarkEnd w:id="727"/>
    <w:bookmarkStart w:name="z74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Роза Люксембург көшесі № 7, 13, 13а, 15, 17, 18, 19, 19а, 20, 20а, 21, 22, 23, 24, 25, 26, 26а, 27, 28, 29, 30, 32, 34, 36, 39; </w:t>
      </w:r>
    </w:p>
    <w:bookmarkEnd w:id="728"/>
    <w:bookmarkStart w:name="z74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Тихая көшесі № 13/1, 15, 17, 19, 21, 23, 25, 27, 29, 33, 35, 35а, 37, 39, 41, 43, 45, 49; </w:t>
      </w:r>
    </w:p>
    <w:bookmarkEnd w:id="729"/>
    <w:bookmarkStart w:name="z74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4, 4/1, 10а; </w:t>
      </w:r>
    </w:p>
    <w:bookmarkEnd w:id="730"/>
    <w:bookmarkStart w:name="z74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даңғылы № 14, 16, 18/2; </w:t>
      </w:r>
    </w:p>
    <w:bookmarkEnd w:id="731"/>
    <w:bookmarkStart w:name="z74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Краснофлотская көшесі № 2, 3, 4, 6, 8, 10, 14, 42; </w:t>
      </w:r>
    </w:p>
    <w:bookmarkEnd w:id="732"/>
    <w:bookmarkStart w:name="z74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 № 1, 3, 5, 10, 11, 13, 15а, 16, 18, 20, 21, 22, 26, 30, 34, 36;</w:t>
      </w:r>
    </w:p>
    <w:bookmarkEnd w:id="733"/>
    <w:bookmarkStart w:name="z74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Лысенко көшесі № 3, 8, 10, 11, 13, 14, 14а, 15, 16, 17а, 17/1, 17/2, 18, 20; </w:t>
      </w:r>
    </w:p>
    <w:bookmarkEnd w:id="734"/>
    <w:bookmarkStart w:name="z75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Авиационный тұйық көшесі № 3, 5, 7, 8, 8б, 10, 11, 12, 12а, 13, 13/2, 14, 16, 17, 18, 20, 20а, 21, 23, 24, 24а, 25, 27, 29, 29а; </w:t>
      </w:r>
    </w:p>
    <w:bookmarkEnd w:id="735"/>
    <w:bookmarkStart w:name="z75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Ростов тұйық көшесі № 2, 3, 4, 5, 6, 7, 8, 9, 10, 11, 12, 13, 15; </w:t>
      </w:r>
    </w:p>
    <w:bookmarkEnd w:id="736"/>
    <w:bookmarkStart w:name="z75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Саратов тұйық көшесі № 3, 4, 5, 6, 8, 10, 12, 14; </w:t>
      </w:r>
    </w:p>
    <w:bookmarkEnd w:id="737"/>
    <w:bookmarkStart w:name="z75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Богдан Хмельницкий тұйық көшесі № 17, 18, 19, 20, 21, 22, 23, 24, 25, 27; </w:t>
      </w:r>
    </w:p>
    <w:bookmarkEnd w:id="738"/>
    <w:bookmarkStart w:name="z75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Богдан Хмельницкий тұйық көшесі № 8, 10, 12, 14, 16, 16а, 17а, 18, 19, 20, 21, 22, 23;</w:t>
      </w:r>
    </w:p>
    <w:bookmarkEnd w:id="739"/>
    <w:bookmarkStart w:name="z75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Богдан Хмельницкий тұйық көшесі № 2, 4, 6, 7а, 8, 9, 10, 11, 12, 13, 14, 15, 16, 17, 18, 19, 20, 20а, 21, 22, 23, 24, 25, 26, 28, 30, 32, 34, 36, 37, 38, 39, 40; </w:t>
      </w:r>
    </w:p>
    <w:bookmarkEnd w:id="740"/>
    <w:bookmarkStart w:name="z75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Карагандинский тұйық көшесі № 1, 2, 3, 4, 5, 6, 7, 8, 9, 10, 11, 12, 13, 13а, 14, 15, 16, 17, 18, 19, 20, 21, 22, 24; </w:t>
      </w:r>
    </w:p>
    <w:bookmarkEnd w:id="741"/>
    <w:bookmarkStart w:name="z75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Заливной тұйық көшесі № 1, 3, 5, 7, 9; </w:t>
      </w:r>
    </w:p>
    <w:bookmarkEnd w:id="742"/>
    <w:bookmarkStart w:name="z75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Балтийский тұйық көшесі № 3, 4, 5, 6, 7, 8, 9, 37, 40. </w:t>
      </w:r>
    </w:p>
    <w:bookmarkEnd w:id="743"/>
    <w:bookmarkStart w:name="z759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65 сайлау учаскесі </w:t>
      </w:r>
    </w:p>
    <w:bookmarkEnd w:id="744"/>
    <w:bookmarkStart w:name="z76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10, Шығыс Қазақстан облысы білім басқармасының "Өскемен қызмет көрсету саласы колледжі" коммуналдық мемлекеттік мекемесі, телефоны 70-19-34.</w:t>
      </w:r>
    </w:p>
    <w:bookmarkEnd w:id="745"/>
    <w:bookmarkStart w:name="z76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46"/>
    <w:bookmarkStart w:name="z76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Красин көшесі № 1, 1/1, 3, 8/1, 8/5, 11, 11а, 14б;</w:t>
      </w:r>
    </w:p>
    <w:bookmarkEnd w:id="747"/>
    <w:bookmarkStart w:name="z76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"Дельта-1" гараж иелерінің тұтыну кооперативі.</w:t>
      </w:r>
    </w:p>
    <w:bookmarkEnd w:id="748"/>
    <w:bookmarkStart w:name="z764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66 сайлау учаскесі </w:t>
      </w:r>
    </w:p>
    <w:bookmarkEnd w:id="749"/>
    <w:bookmarkStart w:name="z76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5в, Шығыс Қазақстан облысы білім басқармасы Өскемен қаласы бойынша білім бөлімінің "№ 9 орта мектебі" коммуналдық мемлекеттік мекемесі, телефоны 75-09-65.</w:t>
      </w:r>
    </w:p>
    <w:bookmarkEnd w:id="750"/>
    <w:bookmarkStart w:name="z76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51"/>
    <w:bookmarkStart w:name="z76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даңғылы № 1, 1/3, 1/5, 1/7, 1/9, 1/11, 1/13, 1/15, 3, 5, 5/1, 5/2, 7, 13, 13/1, 13/2, 15, 17, 21; </w:t>
      </w:r>
    </w:p>
    <w:bookmarkEnd w:id="752"/>
    <w:bookmarkStart w:name="z76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 № 10/1, 10/2, 10/3, 10/4, 10/5, 14/2;</w:t>
      </w:r>
    </w:p>
    <w:bookmarkEnd w:id="753"/>
    <w:bookmarkStart w:name="z76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Красин көшесі № 14а; </w:t>
      </w:r>
    </w:p>
    <w:bookmarkEnd w:id="754"/>
    <w:bookmarkStart w:name="z77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Михаэлис көшесі № 1. </w:t>
      </w:r>
    </w:p>
    <w:bookmarkEnd w:id="755"/>
    <w:bookmarkStart w:name="z771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 сайлау учаскесі </w:t>
      </w:r>
    </w:p>
    <w:bookmarkEnd w:id="756"/>
    <w:bookmarkStart w:name="z77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Нұрсұлтан Назарбаев даңғылы, 30/1, Шығыс Қазақстан облысы білім басқармасы Өскемен қаласы бойынша білім бөлімінің "№ 34 мектеп-лицейі" коммуналдық мемлекеттік мекемесі, телефоны 76-60-73.</w:t>
      </w:r>
    </w:p>
    <w:bookmarkEnd w:id="757"/>
    <w:bookmarkStart w:name="z77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58"/>
    <w:bookmarkStart w:name="z77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Космическая көшесі № 10, 12, 12/2, 12/3, 14, 14/1, 14/3, 16, 21, 21/1; </w:t>
      </w:r>
    </w:p>
    <w:bookmarkEnd w:id="759"/>
    <w:bookmarkStart w:name="z77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Михаэлис көшесі № 3, 12.</w:t>
      </w:r>
    </w:p>
    <w:bookmarkEnd w:id="760"/>
    <w:bookmarkStart w:name="z776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 сайлау учаскесі </w:t>
      </w:r>
    </w:p>
    <w:bookmarkEnd w:id="761"/>
    <w:bookmarkStart w:name="z77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Нұрсұлтан Назарбаев даңғылы, 30/1, Шығыс Қазақстан облысы білім басқармасы Өскемен қаласы бойынша білім бөлімінің "№ 34 мектеп-лицейі" коммуналдық мемлекеттік мекемесі, телефоны 76-60-73.</w:t>
      </w:r>
    </w:p>
    <w:bookmarkEnd w:id="762"/>
    <w:bookmarkStart w:name="z77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63"/>
    <w:bookmarkStart w:name="z77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20, 22, 24, 24/1, 26, 26/1, 28, 30, 32; </w:t>
      </w:r>
    </w:p>
    <w:bookmarkEnd w:id="764"/>
    <w:bookmarkStart w:name="z78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 № 3, 3/1, 4, 5, 5/1, 6, 7, 8, 9, 11, 13, 15, 17.</w:t>
      </w:r>
    </w:p>
    <w:bookmarkEnd w:id="765"/>
    <w:bookmarkStart w:name="z781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 сайлау учаскесі </w:t>
      </w:r>
    </w:p>
    <w:bookmarkEnd w:id="766"/>
    <w:bookmarkStart w:name="z78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5в, Шығыс Қазақстан облысы білім басқармасы Өскемен қаласы бойынша білім бөлімінің "№ 9 орта мектебі" коммуналдық мемлекеттік мекемесі, телефоны 75-09-65.</w:t>
      </w:r>
    </w:p>
    <w:bookmarkEnd w:id="767"/>
    <w:bookmarkStart w:name="z78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68"/>
    <w:bookmarkStart w:name="z78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2, 6, 8, 10, 12, 12/1, 12/2, 14, 14/1, 14/2, 18; </w:t>
      </w:r>
    </w:p>
    <w:bookmarkEnd w:id="769"/>
    <w:bookmarkStart w:name="z78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Космическая көшесі № 4/1, 6/1, 8/1, 8/2; </w:t>
      </w:r>
    </w:p>
    <w:bookmarkEnd w:id="770"/>
    <w:bookmarkStart w:name="z78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Достоевский көшесі № 17; </w:t>
      </w:r>
    </w:p>
    <w:bookmarkEnd w:id="771"/>
    <w:bookmarkStart w:name="z78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Краснознаменный тұйық көшесі № 11, 13, 15, 17, 19, 21, 35, 37, 37а, 39, 41, 43, 45, 47, 51, 55, 57а, 59а, 61.</w:t>
      </w:r>
    </w:p>
    <w:bookmarkEnd w:id="772"/>
    <w:bookmarkStart w:name="z788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 сайлау учаскесі </w:t>
      </w:r>
    </w:p>
    <w:bookmarkEnd w:id="773"/>
    <w:bookmarkStart w:name="z78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Әміре Қашаубаев көшесі, 7, Шығыс Қазақстан облысы білім басқармасы Өскемен қаласы бойынша білім бөлімінің "Құмаш Нұрғалиев атындағы № 43 мектеп-лицейі" коммуналдық мемлекеттік мекемесі, телефоны 76-82-49.</w:t>
      </w:r>
    </w:p>
    <w:bookmarkEnd w:id="774"/>
    <w:bookmarkStart w:name="z79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75"/>
    <w:bookmarkStart w:name="z79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1, 3, 3/1, 5, 5/1, 7, 7/1, 7/2, 7/3, 9, 9/2, 11, 11/1, 11/2; </w:t>
      </w:r>
    </w:p>
    <w:bookmarkEnd w:id="776"/>
    <w:bookmarkStart w:name="z79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Әміре Қашаубаев көшесі № 1, 3; </w:t>
      </w:r>
    </w:p>
    <w:bookmarkEnd w:id="777"/>
    <w:bookmarkStart w:name="z79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4, 6, 6/1, 8.</w:t>
      </w:r>
    </w:p>
    <w:bookmarkEnd w:id="778"/>
    <w:bookmarkStart w:name="z794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 сайлау учаскесі </w:t>
      </w:r>
    </w:p>
    <w:bookmarkEnd w:id="779"/>
    <w:bookmarkStart w:name="z79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Әміре Қашаубаев көшесі, 7, Шығыс Қазақстан облысы білім басқармасы Өскемен қаласы бойынша білім бөлімінің "Құмаш Нұрғалиев атындағы № 43 мектеп-лицейі" коммуналдық мемлекеттік мекемесі, телефоны 76-82-49.</w:t>
      </w:r>
    </w:p>
    <w:bookmarkEnd w:id="780"/>
    <w:bookmarkStart w:name="z79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81"/>
    <w:bookmarkStart w:name="z79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 № 8/2, 10, 12, 12/1, 14, 14/1, 16, 16/1, 18, 18/1, 20, 20/1, 22, 22/1; </w:t>
      </w:r>
    </w:p>
    <w:bookmarkEnd w:id="782"/>
    <w:bookmarkStart w:name="z79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Әміре Қашаубаев көшесі № 5, 9, 9/1, 13.</w:t>
      </w:r>
    </w:p>
    <w:bookmarkEnd w:id="783"/>
    <w:bookmarkStart w:name="z799" w:id="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 сайлау учаскесі </w:t>
      </w:r>
    </w:p>
    <w:bookmarkEnd w:id="784"/>
    <w:bookmarkStart w:name="z80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Потанин көшесі, 25/2, Шығыс Қазақстан облысы білім басқармасы Өскемен қаласы бойынша білім бөлімінің "№ 10 мектеп-гимназиясы" коммуналдық мемлекеттік мекемесі, телефон 76-69-01. </w:t>
      </w:r>
    </w:p>
    <w:bookmarkEnd w:id="785"/>
    <w:bookmarkStart w:name="z80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86"/>
    <w:bookmarkStart w:name="z80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 № 28; </w:t>
      </w:r>
    </w:p>
    <w:bookmarkEnd w:id="787"/>
    <w:bookmarkStart w:name="z80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Әміре Қашаубаев көшесі № 4, 6, 8, 10, 12, 14, 16, 18, 18/1, 20, 22; </w:t>
      </w:r>
    </w:p>
    <w:bookmarkEnd w:id="788"/>
    <w:bookmarkStart w:name="z80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Потанин көшесі № 13, 15, 17, 19, 21, 23, 25.</w:t>
      </w:r>
    </w:p>
    <w:bookmarkEnd w:id="789"/>
    <w:bookmarkStart w:name="z805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 сайлау учаскесі </w:t>
      </w:r>
    </w:p>
    <w:bookmarkEnd w:id="790"/>
    <w:bookmarkStart w:name="z80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Әміре Қашаубаев көшесі, 30/1, Шығыс Қазақстан облысы білім басқармасы Өскемен қаласы бойынша білім бөлімінің "№ 12 мектеп-гимназиясы" коммуналдық мемлекеттік мекемесі, телефоны 76-71-14.</w:t>
      </w:r>
    </w:p>
    <w:bookmarkEnd w:id="791"/>
    <w:bookmarkStart w:name="z80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92"/>
    <w:bookmarkStart w:name="z80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Әміре Қашаубаев көшесі № 24, 26; </w:t>
      </w:r>
    </w:p>
    <w:bookmarkEnd w:id="793"/>
    <w:bookmarkStart w:name="z80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 № 30, 32, 32/1, 34, 34/1, 34/2, 36, 36/1, 36/2, 38, 38/1; </w:t>
      </w:r>
    </w:p>
    <w:bookmarkEnd w:id="794"/>
    <w:bookmarkStart w:name="z81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Потанин көшесі № 31/1, 45.</w:t>
      </w:r>
    </w:p>
    <w:bookmarkEnd w:id="795"/>
    <w:bookmarkStart w:name="z811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74 сайлау учаскесі </w:t>
      </w:r>
    </w:p>
    <w:bookmarkEnd w:id="796"/>
    <w:bookmarkStart w:name="z81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Дәулет Серікбаев көшесі, 19, Қазақстан Республикасы ғылым және білім беру министрлігінің "Дәулет Серікбаев атындағы Шығыс Қазақстан техникалық университеті" коммерциялық емес акционерлік қоғамы, телефоны 54-02-85. </w:t>
      </w:r>
    </w:p>
    <w:bookmarkEnd w:id="797"/>
    <w:bookmarkStart w:name="z81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98"/>
    <w:bookmarkStart w:name="z81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Потанин көшесі № 37, 39, 41, 43; </w:t>
      </w:r>
    </w:p>
    <w:bookmarkEnd w:id="799"/>
    <w:bookmarkStart w:name="z81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Серікбаев көшесі № 19а, 23, 23/1, 23/2, 27, 29, 33, 35, 39, 41, 43, 45, 49.</w:t>
      </w:r>
    </w:p>
    <w:bookmarkEnd w:id="800"/>
    <w:bookmarkStart w:name="z816" w:id="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75 сайлау учаскесі </w:t>
      </w:r>
    </w:p>
    <w:bookmarkEnd w:id="801"/>
    <w:bookmarkStart w:name="z81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Дәулет Серікбаев көшесі, 5, Шығыс Қазақстан облысы білім басқармасының "Өскемен жоғары политехникалық колледжі" коммуналдық мемлекеттік қазыналық кәсіпорны, телефоны 54-06-03.</w:t>
      </w:r>
    </w:p>
    <w:bookmarkEnd w:id="802"/>
    <w:bookmarkStart w:name="z81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03"/>
    <w:bookmarkStart w:name="z81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Потанин көшесі № 8/10, 16, 18, 27, 27/1, 27/2, 29, 31, 33, 35; </w:t>
      </w:r>
    </w:p>
    <w:bookmarkEnd w:id="804"/>
    <w:bookmarkStart w:name="z82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Серікбаев көшесі № 1/1, 1/2, 3, 9.</w:t>
      </w:r>
    </w:p>
    <w:bookmarkEnd w:id="805"/>
    <w:bookmarkStart w:name="z821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76 сайлау учаскесі </w:t>
      </w:r>
    </w:p>
    <w:bookmarkEnd w:id="806"/>
    <w:bookmarkStart w:name="z82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30-шы Гвардиялық дивизиясы көшесі, 44, Шығыс Қазақстан облысы білім басқармасының "Өскемен медициналық колледжі" коммуналдық мемлекеттік қазыналық кәсіпорны, телефоны 54-09-02.</w:t>
      </w:r>
    </w:p>
    <w:bookmarkEnd w:id="807"/>
    <w:bookmarkStart w:name="z82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08"/>
    <w:bookmarkStart w:name="z82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30-шы Гвардиялық дивизиясы көшесі № 38, 40, 42, 46, 48; </w:t>
      </w:r>
    </w:p>
    <w:bookmarkEnd w:id="809"/>
    <w:bookmarkStart w:name="z82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Виноградов көшесі № 5, 6, 8, 10; </w:t>
      </w:r>
    </w:p>
    <w:bookmarkEnd w:id="810"/>
    <w:bookmarkStart w:name="z82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Карбышев көшесі № 22, 26, 28, 30, 32, 34, 36, 38, 40.</w:t>
      </w:r>
    </w:p>
    <w:bookmarkEnd w:id="811"/>
    <w:bookmarkStart w:name="z827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77 сайлау учаскесі </w:t>
      </w:r>
    </w:p>
    <w:bookmarkEnd w:id="812"/>
    <w:bookmarkStart w:name="z82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Қанипа Бітібаева көшесі, 12, Шығыс Қазақстан облысы білім басқармасы Өскемен қаласы бойынша білім бөлімінің "№ 37 көпбейінді орта мектебі", телефоны 55-11-02.</w:t>
      </w:r>
    </w:p>
    <w:bookmarkEnd w:id="813"/>
    <w:bookmarkStart w:name="z82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14"/>
    <w:bookmarkStart w:name="z83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Виноградов көшесі № 12, 12/1, 16, 16/1, 18, 19, 20, 21, 22, 23, 25, 27, 29; </w:t>
      </w:r>
    </w:p>
    <w:bookmarkEnd w:id="815"/>
    <w:bookmarkStart w:name="z83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көшесі № 42, 44, 46, 48, 50, 52, 66, 68, 72, 74, 76, 76/2, 78, 80.</w:t>
      </w:r>
    </w:p>
    <w:bookmarkEnd w:id="816"/>
    <w:bookmarkStart w:name="z832" w:id="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 сайлау учаскесі </w:t>
      </w:r>
    </w:p>
    <w:bookmarkEnd w:id="817"/>
    <w:bookmarkStart w:name="z83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Ю.Уәлиев көшесі, 6, Шығыс Қазақстан облысы білім басқармасы Өскемен қаласы бойынша білім бөлімінің "№ 48 мектеп-қосымша білім беру орталығы" коммуналдық мемлекеттік мекемесі, телефоны 70-20-59.</w:t>
      </w:r>
    </w:p>
    <w:bookmarkEnd w:id="818"/>
    <w:bookmarkStart w:name="z83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19"/>
    <w:bookmarkStart w:name="z83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Көкжал Барақ көшесі № 13, 13/1, 13/2, 19, 19/1, 20, 22, 24, 24/1, 24/2, 24/3; </w:t>
      </w:r>
    </w:p>
    <w:bookmarkEnd w:id="820"/>
    <w:bookmarkStart w:name="z83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даңғылы № 1, 1А, 1Б, 5, 5/1, 5/2, 5/3, 7/1, 7/2, 7/3, 7/4, 19/1.</w:t>
      </w:r>
    </w:p>
    <w:bookmarkEnd w:id="821"/>
    <w:bookmarkStart w:name="z837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 сайлау учаскесі </w:t>
      </w:r>
    </w:p>
    <w:bookmarkEnd w:id="822"/>
    <w:bookmarkStart w:name="z83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Қанипа Бітібаева көшесі, 1, Шығыс Қазақстан облысы білім басқармасының "Абай атындағы Шығыс Қазақстан гуманитарлық колледжі" коммуналдық мемлекеттік қазыналық кәсіпорны, телефоны 54-01-75.</w:t>
      </w:r>
    </w:p>
    <w:bookmarkEnd w:id="823"/>
    <w:bookmarkStart w:name="z83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24"/>
    <w:bookmarkStart w:name="z84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Қанипа Бітібаева көшесі № 2б, 3, 4, 4а, 5, 6, 6а, 8, 10; </w:t>
      </w:r>
    </w:p>
    <w:bookmarkEnd w:id="825"/>
    <w:bookmarkStart w:name="z84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30-шы Гвардиялық дивизия көшесі № 16, 18, 20, 24, 26, 28, 30; </w:t>
      </w:r>
    </w:p>
    <w:bookmarkEnd w:id="826"/>
    <w:bookmarkStart w:name="z84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19, 21, 23, 23/1, 23/2, 25/1; </w:t>
      </w:r>
    </w:p>
    <w:bookmarkEnd w:id="827"/>
    <w:bookmarkStart w:name="z84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Набережная көшесі № 47, 49, 53, 55, 57, 59, 61а, 63, 65, 67, 69, 69а.</w:t>
      </w:r>
    </w:p>
    <w:bookmarkEnd w:id="828"/>
    <w:bookmarkStart w:name="z844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 сайлау учаскесі </w:t>
      </w:r>
    </w:p>
    <w:bookmarkEnd w:id="829"/>
    <w:bookmarkStart w:name="z84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Қанипа Бітібаева көшесі, 12, Шығыс Қазақстан облысы білім басқармасы Өскемен қаласы бойынша білім бөлімінің "№ 37 көпбейінді орта мектебі" коммуналдық мемлекеттік мекемесі, телефон 55-11-02.</w:t>
      </w:r>
    </w:p>
    <w:bookmarkEnd w:id="830"/>
    <w:bookmarkStart w:name="z84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31"/>
    <w:bookmarkStart w:name="z84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27, 27/1, 27/2, 27/3, 29, 29/1, 29/2, 29/3, 31, 31/1, 33, 35, 35/1, 35/2; </w:t>
      </w:r>
    </w:p>
    <w:bookmarkEnd w:id="832"/>
    <w:bookmarkStart w:name="z84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Қанипа Бітібаева көшесі № 14, 16, 16/а, 18, 20.</w:t>
      </w:r>
    </w:p>
    <w:bookmarkEnd w:id="833"/>
    <w:bookmarkStart w:name="z849" w:id="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 сайлау учаскесі </w:t>
      </w:r>
    </w:p>
    <w:bookmarkEnd w:id="834"/>
    <w:bookmarkStart w:name="z85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Дмитрий Менделеев көшесі, 6, Шығыс Қазақстан облысы білім басқармасы Өскемен қаласы бойынша білім бөлімінің "№ 29 қосымша білім беретін мектеп-орталығы" коммуналдық мемлекеттік мекемесі, телефон 52-09-76.</w:t>
      </w:r>
    </w:p>
    <w:bookmarkEnd w:id="835"/>
    <w:bookmarkStart w:name="z85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36"/>
    <w:bookmarkStart w:name="z85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Белинский көшесі № 35, 35/а, 37, 40, 42, 44, 46; </w:t>
      </w:r>
    </w:p>
    <w:bookmarkEnd w:id="837"/>
    <w:bookmarkStart w:name="z85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155, 157, 157/1, 159, 161, 161а, 163, 165; </w:t>
      </w:r>
    </w:p>
    <w:bookmarkEnd w:id="838"/>
    <w:bookmarkStart w:name="z85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46, 46/1, 46/2, 46/3, 48, 50, 52, 54, 56, 58, 58/1, 60; </w:t>
      </w:r>
    </w:p>
    <w:bookmarkEnd w:id="839"/>
    <w:bookmarkStart w:name="z85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Стахановская көшесі № 59/1, 61, 63, 65, 67, 69; </w:t>
      </w:r>
    </w:p>
    <w:bookmarkEnd w:id="840"/>
    <w:bookmarkStart w:name="z85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 № 1, 4, 5, 7, 8, 8а.</w:t>
      </w:r>
    </w:p>
    <w:bookmarkEnd w:id="841"/>
    <w:bookmarkStart w:name="z857" w:id="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 сайлау учаскесі </w:t>
      </w:r>
    </w:p>
    <w:bookmarkEnd w:id="842"/>
    <w:bookmarkStart w:name="z85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Алматинская көшесі, 54, Шығыс Қазақстан облысы білім басқармасы Өскемен қаласы бойынша білім бөлімінің "Ахмет Байтұрсынов атындағы № 20 орта мектебі" коммуналдық мемлекеттік мекемесі, телефоны 75-17-59.</w:t>
      </w:r>
    </w:p>
    <w:bookmarkEnd w:id="843"/>
    <w:bookmarkStart w:name="z85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44"/>
    <w:bookmarkStart w:name="z86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көшесі № 50, 52, 56, 58, 60, 71, 72, 77; </w:t>
      </w:r>
    </w:p>
    <w:bookmarkEnd w:id="845"/>
    <w:bookmarkStart w:name="z86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 көшесі № 178а, 179, 179в, 180, 181, 182, 183, 185; </w:t>
      </w:r>
    </w:p>
    <w:bookmarkEnd w:id="846"/>
    <w:bookmarkStart w:name="z86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Михаэлис көшесі № 21;</w:t>
      </w:r>
    </w:p>
    <w:bookmarkEnd w:id="847"/>
    <w:bookmarkStart w:name="z86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40, 42, 44; </w:t>
      </w:r>
    </w:p>
    <w:bookmarkEnd w:id="848"/>
    <w:bookmarkStart w:name="z86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Студенческий тұйық көшесі № 1, 2, 3, 4, 5, 5/1, 5/2, 6, 7, 7/1, 7/2, 8, 8/1, 8/2, 9, 10, 11, 12, 13, 14, 15, 16, 17, 18, 19, 19/1.</w:t>
      </w:r>
    </w:p>
    <w:bookmarkEnd w:id="849"/>
    <w:bookmarkStart w:name="z865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 сайлау учаскесі </w:t>
      </w:r>
    </w:p>
    <w:bookmarkEnd w:id="850"/>
    <w:bookmarkStart w:name="z86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Усть-Каменогорская көшесі, 11, Шығыс Казақстан облысы білім басқармасы Өскемен қаласы бойынша білім бөлімінің "Мұхамет Шаяхметов атындағы № 23 орта мектебі" коммуналдық мемлекеттік мекемесі, телефоны 62-00-87.</w:t>
      </w:r>
    </w:p>
    <w:bookmarkEnd w:id="851"/>
    <w:bookmarkStart w:name="z86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52"/>
    <w:bookmarkStart w:name="z86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Бобровская көшесі № 1, 2, 3, 4, 6, 6/1, 8, 10, 12, 14; </w:t>
      </w:r>
    </w:p>
    <w:bookmarkEnd w:id="853"/>
    <w:bookmarkStart w:name="z86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Тенистая көшесі № 1, 2, 4, 6, 8, 10, 12, 14, 16, 18, 20, 22, 24, 26, 28, 32, 32/2, 34, 36, 38, 40, 42, 44, 46, 48, 50, 119, 291, 292; </w:t>
      </w:r>
    </w:p>
    <w:bookmarkEnd w:id="854"/>
    <w:bookmarkStart w:name="z87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Тепличная көшесі № 1, 2, 3, 4, 5, 6, 7, 8, 9, 10, 11, 12, 13, 14, 15, 17, 19, 20, 21, 22, 24, 29, 30, 30/1, 31, 32, 33, 34, 35, 36, 37, 38, 39, 40, 41, 42, 43, 44, 45, 46, 47, 49, 50, 52, 55, 56, 58, 60, 62, 64, 66, 68, 70, 72, 74, 105; </w:t>
      </w:r>
    </w:p>
    <w:bookmarkEnd w:id="855"/>
    <w:bookmarkStart w:name="z87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Цветочная көшесі № 1, 2, 3, 4, 5, 6, 7, 8, 10 ,11, 12, 13, 14, 16, 17, 18, 19, 20, 21, 22, 23, 24, 25, 26, 28, 30, 32, 32/1, 34, 36, 41, 42, 43, 45, 46, 48/1, 52, 56, 58, 62, 63, 65, 66, 67, 70; </w:t>
      </w:r>
    </w:p>
    <w:bookmarkEnd w:id="856"/>
    <w:bookmarkStart w:name="z87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Родниковая көшесі № 1, 1/2, 2, 3, 4, 5, 6, 7, 8, 9, 10, 10/2, 11, 22, 30, 31, 32, 38, 39, 45, 80, 81, 82, 83, 86, 88а, 89, 90, 92, 93, 94, 95, 96, 98, 188; </w:t>
      </w:r>
    </w:p>
    <w:bookmarkEnd w:id="857"/>
    <w:bookmarkStart w:name="z87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Родниковый тұйық көшесі № 7, 15; </w:t>
      </w:r>
    </w:p>
    <w:bookmarkEnd w:id="858"/>
    <w:bookmarkStart w:name="z87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Рябиновая көшесі № 9, 10, 14, 15, 16, 75; </w:t>
      </w:r>
    </w:p>
    <w:bookmarkEnd w:id="859"/>
    <w:bookmarkStart w:name="z87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Васильковая көшесі № 67, 69, 69а, 70, 71, 72, 73, 74, 78, 106, 107, 108, 114, 243, 250, 251, 267;</w:t>
      </w:r>
    </w:p>
    <w:bookmarkEnd w:id="860"/>
    <w:bookmarkStart w:name="z87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көшесі № 9, 10, 12;</w:t>
      </w:r>
    </w:p>
    <w:bookmarkEnd w:id="861"/>
    <w:bookmarkStart w:name="z87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Саяхат көшесі № 2, 6, 7, 8, 11;</w:t>
      </w:r>
    </w:p>
    <w:bookmarkEnd w:id="862"/>
    <w:bookmarkStart w:name="z87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Самұрық көшесі № 2, 4, 6, 7, 8, 9, 10, 12, 12/1, 14;</w:t>
      </w:r>
    </w:p>
    <w:bookmarkEnd w:id="863"/>
    <w:bookmarkStart w:name="z87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"Титан", "Восточник-5", "Восточник-6" бағбандық серіктестіктері.</w:t>
      </w:r>
    </w:p>
    <w:bookmarkEnd w:id="864"/>
    <w:bookmarkStart w:name="z880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 сайлау учаскесі </w:t>
      </w:r>
    </w:p>
    <w:bookmarkEnd w:id="865"/>
    <w:bookmarkStart w:name="z88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30-шы Гвардиялық дивизиясы көшесі, 4, Шығыс Қазақстан облысы білім басқармасының "Халық әртістері ағайынды Абдуллиндер атындағы Шығыс Қазақстан өнер колледжі" коммуналдық мемлекеттік кәсіпорны, телефоны 76-74-50.</w:t>
      </w:r>
    </w:p>
    <w:bookmarkEnd w:id="866"/>
    <w:bookmarkStart w:name="z88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67"/>
    <w:bookmarkStart w:name="z88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30-шы Гвардиялық дивизия көшесі № 6/1, 8; </w:t>
      </w:r>
    </w:p>
    <w:bookmarkEnd w:id="868"/>
    <w:bookmarkStart w:name="z88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34, 34/1, 36, 36/2, 38; </w:t>
      </w:r>
    </w:p>
    <w:bookmarkEnd w:id="869"/>
    <w:bookmarkStart w:name="z88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Михаэлис көшесі № 7, 9, 15а, 17, 19, 19/1; </w:t>
      </w:r>
    </w:p>
    <w:bookmarkEnd w:id="870"/>
    <w:bookmarkStart w:name="z88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 № 179а, 179б.</w:t>
      </w:r>
    </w:p>
    <w:bookmarkEnd w:id="871"/>
    <w:bookmarkStart w:name="z887" w:id="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 сайлау учаскесі </w:t>
      </w:r>
    </w:p>
    <w:bookmarkEnd w:id="872"/>
    <w:bookmarkStart w:name="z88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Тимирязев көшесі, 177, Шығыс Қазақстан облысы білім басқармасы Өскемен қаласы бойынша білім бөлімінің "№ 11 мектеп-лицейі" коммуналдық мемлекеттік мекемесі, телефоны 22-20-82.</w:t>
      </w:r>
    </w:p>
    <w:bookmarkEnd w:id="873"/>
    <w:bookmarkStart w:name="z88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74"/>
    <w:bookmarkStart w:name="z89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143, 143/1, 145, 145/1, 147, 147/1; </w:t>
      </w:r>
    </w:p>
    <w:bookmarkEnd w:id="875"/>
    <w:bookmarkStart w:name="z89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Михаэлис көшесі № 11, 13, 15, 16, 18, 18/1, 20, 20/1, 22, 22/1, 24, 26, 26/1; </w:t>
      </w:r>
    </w:p>
    <w:bookmarkEnd w:id="876"/>
    <w:bookmarkStart w:name="z89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Тургенев көшесі № 2, 3, 3/1, 3/2, 4, 4/1, 4/2, 5, 6, 7, 8/1, 8/2, 9, 10/1, 10/2, 11, 12, 14, 15, 16а, 17, 18, 19, 20, 21, 21а, 22, 23, 24, 25, 26, 27, 31, 33, 35, 37; </w:t>
      </w:r>
    </w:p>
    <w:bookmarkEnd w:id="877"/>
    <w:bookmarkStart w:name="z89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Смирнов көшесі № 2, 2а, 3, 4, 5, 5а, 6, 8, 9, 10, 11, 12, 13, 14, 15, 16, 18; </w:t>
      </w:r>
    </w:p>
    <w:bookmarkEnd w:id="878"/>
    <w:bookmarkStart w:name="z89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1, 1а, 2, 3, 4, 6, 8, 9, 10, 11, 12, 13, 14, 16, 16а, 18, 20, 22, 24, 26, 28, 30, 32, 34.</w:t>
      </w:r>
    </w:p>
    <w:bookmarkEnd w:id="879"/>
    <w:bookmarkStart w:name="z895" w:id="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 сайлау учаскесі </w:t>
      </w:r>
    </w:p>
    <w:bookmarkEnd w:id="880"/>
    <w:bookmarkStart w:name="z89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Шәкәрім даңғылы, 89, Шығыс Қазақстан облысы білім басқармасы Өскемен қаласы бойынша білім бөлімінің "Зәки Ахметов атындағы № 16 орта мектебі" коммуналдық мемлекеттік мекемесі, телефоны 60-89-15.</w:t>
      </w:r>
    </w:p>
    <w:bookmarkEnd w:id="881"/>
    <w:bookmarkStart w:name="z89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82"/>
    <w:bookmarkStart w:name="z89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Михаэлис көшесі № 2, 4, 4/1, 6, 8, 8/1, 8/2, 10/1, 12/1, 14, 14/1, 16/1; </w:t>
      </w:r>
    </w:p>
    <w:bookmarkEnd w:id="883"/>
    <w:bookmarkStart w:name="z89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87, 90в, 91, 93, 95, 95/1, 96, 96/2, 97, 98, 104, 108; </w:t>
      </w:r>
    </w:p>
    <w:bookmarkEnd w:id="884"/>
    <w:bookmarkStart w:name="z90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Калинин көшесі № 67, 73а, 75, 76/1, 83, 85; </w:t>
      </w:r>
    </w:p>
    <w:bookmarkEnd w:id="885"/>
    <w:bookmarkStart w:name="z90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Затаевич көшесі № 3, 4, 5, 6, 7, 9, 12, 14; </w:t>
      </w:r>
    </w:p>
    <w:bookmarkEnd w:id="886"/>
    <w:bookmarkStart w:name="z90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Советский тұйық көшесі № 1, 2, 3, 4, 5, 6, 7, 8, 10, 11, 12, 13, 14, 16, 17, 18, 19, 20, 21, 22, 24, 26; </w:t>
      </w:r>
    </w:p>
    <w:bookmarkEnd w:id="887"/>
    <w:bookmarkStart w:name="z90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Киевская көшесі № 3, 4, 5, 6, 7, 8, 8а, 9, 10, 11, 12, 14, 16, 18, 19, 20, 20а, 22, 23, 24, 25, 26, 27, 28, 29, 29/2, 30, 31, 32, 33, 34, 35, 35а, 37, 38, 39, 40, 41, 42, 43, 44, 45, 46, 47, 48, 49, 50, 51, 52, 53, 54, 55, 55а, 56, 57, 58, 59, 60, 61, 61а, 62, 63, 63а, 64, 65, 66; </w:t>
      </w:r>
    </w:p>
    <w:bookmarkEnd w:id="888"/>
    <w:bookmarkStart w:name="z90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Чапаевский тұйық көшесі № 1/2, 2, 2/1, 3, 4, 4/3, 5, 6, 7, 8, 8/2, 9, 10, 10/1, 11, 12, 13, 14.</w:t>
      </w:r>
    </w:p>
    <w:bookmarkEnd w:id="889"/>
    <w:bookmarkStart w:name="z905" w:id="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 сайлау учаскесі </w:t>
      </w:r>
    </w:p>
    <w:bookmarkEnd w:id="890"/>
    <w:bookmarkStart w:name="z90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55, Шығыс Қазақстан облысы мәдениет басқармасының "Шығыс Қазақстан облыстық драма театры" коммуналдық мемлекеттік қазыналық кәсіпорны, телефоны 71-00-73.</w:t>
      </w:r>
    </w:p>
    <w:bookmarkEnd w:id="891"/>
    <w:bookmarkStart w:name="z90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92"/>
    <w:bookmarkStart w:name="z90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Жібек жолы көшесі № 3, 5, 7, 9, 11, 13, 15; </w:t>
      </w:r>
    </w:p>
    <w:bookmarkEnd w:id="893"/>
    <w:bookmarkStart w:name="z90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даңғылы № 55/1, 55/2, 55/3, 55/5, 55/6, 55/7, 55/8, 55/9, 55/10, 55/11, 55/12, 55/13, 57/1, 57/2, 72, 74, 84/4;</w:t>
      </w:r>
    </w:p>
    <w:bookmarkEnd w:id="894"/>
    <w:bookmarkStart w:name="z91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даңғылы № 43, 43/1, 68, 70, 76;</w:t>
      </w:r>
    </w:p>
    <w:bookmarkEnd w:id="895"/>
    <w:bookmarkStart w:name="z91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көшесі № 2/4, 2/5, 2/6, 2/7, 4/2, 4/4, 4/6, 4/7.</w:t>
      </w:r>
    </w:p>
    <w:bookmarkEnd w:id="896"/>
    <w:bookmarkStart w:name="z912" w:id="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 сайлау учаскесі</w:t>
      </w:r>
    </w:p>
    <w:bookmarkEnd w:id="897"/>
    <w:bookmarkStart w:name="z91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7, Қазақстан Республикасы Білім және ғылым министрлігінің "Сәрсен Аманжолов атындағы Шығыс Қазақстан университеті" коммерциялық емес акционерлік қоғам, телефоны 75-26-49.</w:t>
      </w:r>
    </w:p>
    <w:bookmarkEnd w:id="898"/>
    <w:bookmarkStart w:name="z91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99"/>
    <w:bookmarkStart w:name="z91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көшесі № 1, 1а, 2, 3а, 3б, 4, 4а, 7, 8, 8а, 9, 12, 13, 14, 15, 16, 17, 18, 19, 20, 21, 22, 23, 24, 25, 26, 27, 28, 29, 30, 31, 31а, 32, 33, 34; </w:t>
      </w:r>
    </w:p>
    <w:bookmarkEnd w:id="900"/>
    <w:bookmarkStart w:name="z91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150, 150/1, 162; </w:t>
      </w:r>
    </w:p>
    <w:bookmarkEnd w:id="901"/>
    <w:bookmarkStart w:name="z91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Тюленин көшесі № 3, 3а, 5, 6, 12; </w:t>
      </w:r>
    </w:p>
    <w:bookmarkEnd w:id="902"/>
    <w:bookmarkStart w:name="z91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Киевская көшесі № 70, 72, 72а, 74, 76, 78, 80, 82, 84, 86, 88, 90, 92, 92а, 94, 96, 98, 100, 102, 104, 106, 108, 110, 112, 123, 123а, 123б, 124, 125, 126, 127, 127а, 129, 129б, 130, 131, 132, 136; </w:t>
      </w:r>
    </w:p>
    <w:bookmarkEnd w:id="903"/>
    <w:bookmarkStart w:name="z91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Панкратьев көшесі № 1, 2, 3, 4, 5, 6, 7, 8, 8/2, 10/2, 14/2, 15, 16, 18, 19, 20, 21, 22, 23, 24, 25, 26/1, 26/2, 27, 28, 29, 30, 31, 32, 33, 33а, 34, 35, 36, 39, 41, 132, 133, 134, 135, 136, 138, 140, 142, 144, 146, 148, 148а, 150, 152, 152а, 154; </w:t>
      </w:r>
    </w:p>
    <w:bookmarkEnd w:id="904"/>
    <w:bookmarkStart w:name="z92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 көшесі № 1, 3, 3/1, 3/2, 4, 4/1, 4/2, 5/1, 5/2, 6, 7, 7/1, 7/2, 8, 8/1, 8/2, 9, 10, 10/1, 11, 12, 12/1, 12/2, 13/1, 13/2, 14, 14/1, 14/2, 15, 16, 17, 18, 19, 20, 21, 21/1, 21/2, 22, 23, 24, 24/1, 24/2, 25, 26, 26/а, 27, 28, 29, 30, 31, 32, 33, 33а, 34, 35, 36, 37, 37/1, 37/2, 38, 39, 40, 41, 42, 43, 44, 45, 46, 47, 48, 50, 51, 52, 53, 54, 55, 56, 57, 58, 59, 60, 61, 62, 63, 64, 65, 66, 67, 68, 69, 70, 71, 72, 73/1, 74/1, 74/2, 76, 77, 78, 79, 80, 81, 82, 83, 85, 86, 87, 88, 89, 90, 91, 92, 93, 94, 96, 97, 98, 99, 100, 101, 103, 105, 107, 111, 113, 115, 117, 119, 121, 123, 125, 129, 131, 135, 137, 139, 141, 147, 149, 151, 155, 191; </w:t>
      </w:r>
    </w:p>
    <w:bookmarkEnd w:id="905"/>
    <w:bookmarkStart w:name="z92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1, 1/3, 1/5, 1/7, 1/9, 1/11, 1/13, 1/15, 31, 33, 35, 37, 39, 49, 51, 53; </w:t>
      </w:r>
    </w:p>
    <w:bookmarkEnd w:id="906"/>
    <w:bookmarkStart w:name="z92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Тургенев тұйық көшесі № 22, 24, 26, 34а, 34б, 36, 38, 40, 42, 44; </w:t>
      </w:r>
    </w:p>
    <w:bookmarkEnd w:id="907"/>
    <w:bookmarkStart w:name="z92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Краснознаменная көшесі № 1, 1/2, 2/1, 3, 3/2, 4, 4/1, 4/2, 5, 6, 6/1, 7, 8, 8/1, 8/2, 9, 10, 10/1, 10/2, 11, 12, 14/1, 14/2, 15, 16, 17, 18, 19, 20, 21, 22, 23, 24, 25, 27, 32, 33; </w:t>
      </w:r>
    </w:p>
    <w:bookmarkEnd w:id="908"/>
    <w:bookmarkStart w:name="z92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Агеев тұйық көшесі № 2, 4, 6, 8, 10, 11, 12, 13, 14, 15, 16, 17, 18, 19, 20, 21, 22, 22а, 23, 24, 26, 27, 28, 28а, 29, 30, 32, 34, 44, 45, 46, 50, 52, 65, 69, 73а, 75, 77, 79, 81, 83, 85, 87, 89, 91, 93, 95, 97, 99, 101, 103, 104, 104/1, 105, 106/1, 106/2, 107, 109, 111, 113; </w:t>
      </w:r>
    </w:p>
    <w:bookmarkEnd w:id="909"/>
    <w:bookmarkStart w:name="z92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Белинский көшесі № 1, 3, 5, 7, 9, 11; </w:t>
      </w:r>
    </w:p>
    <w:bookmarkEnd w:id="910"/>
    <w:bookmarkStart w:name="z92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Челябинский тұйық көшесі № 2, 3, 4, 5, 6, 7, 8, 9, 10, 11, 11а, 12а, 13, 14, 15, 15а, 18, 19, 19а, 20, 21, 25, 27, 28, 29а, 34; </w:t>
      </w:r>
    </w:p>
    <w:bookmarkEnd w:id="911"/>
    <w:bookmarkStart w:name="z92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Стахановская көшесі № 1, 2, 3, 4, 5, 6, 7, 8, 9, 10, 11, 12, 12а, 13, 14, 15, 16, 17, 18, 20, 22, 23, 24, 25, 26, 27, 28, 29, 30, 32; </w:t>
      </w:r>
    </w:p>
    <w:bookmarkEnd w:id="912"/>
    <w:bookmarkStart w:name="z92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Столбовой тұйық көшесі № 2, 3, 6, 7, 8, 9, 10, 11, 12, 13, 14, 15, 16, 17, 18, 19, 20, 21, 23, 25, 41, 43, 45, 47, 49, 51, 53, 55, 57; </w:t>
      </w:r>
    </w:p>
    <w:bookmarkEnd w:id="913"/>
    <w:bookmarkStart w:name="z92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Дорожный тұйық көшесі № 2, 3, 4, 5, 6, 7, 8, 9, 10, 11, 12, 13, 14, 15, 16, 17, 18, 19, 20, 21, 23, 25; </w:t>
      </w:r>
    </w:p>
    <w:bookmarkEnd w:id="914"/>
    <w:bookmarkStart w:name="z93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Гастелло көшесі № 10, 17; </w:t>
      </w:r>
    </w:p>
    <w:bookmarkEnd w:id="915"/>
    <w:bookmarkStart w:name="z93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Калинин көшесі № 5, 6, 8, 10, 12; </w:t>
      </w:r>
    </w:p>
    <w:bookmarkEnd w:id="916"/>
    <w:bookmarkStart w:name="z93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Куйбышев көшесі № 51, 52, 54, 55, 56, 57, 58, 59, 60, 65, 67, 73а, 75, 83, 85, 88, 88/1, 90, 92, 94; </w:t>
      </w:r>
    </w:p>
    <w:bookmarkEnd w:id="917"/>
    <w:bookmarkStart w:name="z93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Ново-Рабочая көшесі № 1, 3, 5, 7, 9; </w:t>
      </w:r>
    </w:p>
    <w:bookmarkEnd w:id="918"/>
    <w:bookmarkStart w:name="z93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Промышленная көшесі № 4, 5, 7, 9, 10, 10а, 11, 12, 13, 14; </w:t>
      </w:r>
    </w:p>
    <w:bookmarkEnd w:id="919"/>
    <w:bookmarkStart w:name="z93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Чистяков көшесі № 1, 3, 5, 6, 10; </w:t>
      </w:r>
    </w:p>
    <w:bookmarkEnd w:id="920"/>
    <w:bookmarkStart w:name="z93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Шолохов көшесі № 62;</w:t>
      </w:r>
    </w:p>
    <w:bookmarkEnd w:id="921"/>
    <w:bookmarkStart w:name="z93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Свинцовая көшесі № 2, 4;</w:t>
      </w:r>
    </w:p>
    <w:bookmarkEnd w:id="922"/>
    <w:bookmarkStart w:name="z93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"Профтех" гараж иелерінің тұтыну кооперативі.</w:t>
      </w:r>
    </w:p>
    <w:bookmarkEnd w:id="923"/>
    <w:bookmarkStart w:name="z939" w:id="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 сайлау учаскесі </w:t>
      </w:r>
    </w:p>
    <w:bookmarkEnd w:id="924"/>
    <w:bookmarkStart w:name="z94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Стахановская көшесі, 3а, Өскемен қаласы әкімдігінің "Самғау" мәдени қызметті және жаппай спортты дамыту орталығы" коммуналдық мемлекеттік қазыналық кәсіпорны, телефоны 52-46-70.</w:t>
      </w:r>
    </w:p>
    <w:bookmarkEnd w:id="925"/>
    <w:bookmarkStart w:name="z94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26"/>
    <w:bookmarkStart w:name="z94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57, 59, 61, 63, 65, 65а; </w:t>
      </w:r>
    </w:p>
    <w:bookmarkEnd w:id="927"/>
    <w:bookmarkStart w:name="z94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Белинский көшесі № 2, 4, 6, 8, 10, 12, 22а, 22б, 24; </w:t>
      </w:r>
    </w:p>
    <w:bookmarkEnd w:id="928"/>
    <w:bookmarkStart w:name="z94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Покрышкин көшесі № 2, 2/2, 3, 3а, 5, 7, 7а, 8, 9, 10, 11, 12, 12/1, 12/2, 13, 14, 15, 16, 17, 19, 19а, 22, 24, 25, 26, 27, 28, 29, 30, 31, 32, 33, 34, 36, 38, 40, 42, 44, 46, 48; </w:t>
      </w:r>
    </w:p>
    <w:bookmarkEnd w:id="929"/>
    <w:bookmarkStart w:name="z94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Стахановская көшесі № 7, 8, 9, 10, 12/1, 12/2, 14, 16, 17, 18, 19, 20, 21, 22, 23, 24/1, 24/2, 25, 26, 27, 28, 29, 30, 31, 32, 33, 34, 35, 36, 37, 37а, 38, 39, 40, 42, 44, 46, 54, 56, 58, 60, 62; </w:t>
      </w:r>
    </w:p>
    <w:bookmarkEnd w:id="930"/>
    <w:bookmarkStart w:name="z94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Планетный тұйық көшесі № 1, 3, 5, 7, 9, 19; </w:t>
      </w:r>
    </w:p>
    <w:bookmarkEnd w:id="931"/>
    <w:bookmarkStart w:name="z94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Краснознаменная көшесі № 39, 58, 60, 62, 64, 66, 68, 76, 78, 80, 117а, 117б, 117д, 117е, 117ж, 119, 121, 123, 125а, 127а, 129а, 131, 133, 137; </w:t>
      </w:r>
    </w:p>
    <w:bookmarkEnd w:id="932"/>
    <w:bookmarkStart w:name="z94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Гоголь көшесі № 3, 9, 11, 13, 15, 17, 19; </w:t>
      </w:r>
    </w:p>
    <w:bookmarkEnd w:id="933"/>
    <w:bookmarkStart w:name="z94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 көшесі № 80, 81, 82, 83, 84, 85, 86, 87, 88, 90, 92, 93, 94, 95, 96, 97, 99, 100, 101, 102, 103, 104, 105, 106, 107, 108, 113, 115, 117, 119, 121, 123, 125, 127, 129, 131, 133, 135, 137, 139, 141, 143, 145, 147, 151, 155, 157; </w:t>
      </w:r>
    </w:p>
    <w:bookmarkEnd w:id="934"/>
    <w:bookmarkStart w:name="z95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Свердлов көшесі № 2/1, 2/2, 3/1, 3/2, 4/1, 4/2, 5, 6/1, 6/2, 7, 7а, 8, 9, 9а, 12, 13, 14/1, 14/2, 15, 16, 17, 18, 19, 20, 21, 22, 27, 28, 30, 32, 32а, 34, 36, 38, 40, 42; </w:t>
      </w:r>
    </w:p>
    <w:bookmarkEnd w:id="935"/>
    <w:bookmarkStart w:name="z95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Стахановский қимасы № 2, 4, 6, 8, 10, 12, 14, 16, 18; </w:t>
      </w:r>
    </w:p>
    <w:bookmarkEnd w:id="936"/>
    <w:bookmarkStart w:name="z95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Киевская көшесі № 139а, 141, 143, 145, 147, 149, 151, 153, 156а, 158, 160, 162, 164.</w:t>
      </w:r>
    </w:p>
    <w:bookmarkEnd w:id="937"/>
    <w:bookmarkStart w:name="z953" w:id="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93 сайлау учаскесі</w:t>
      </w:r>
    </w:p>
    <w:bookmarkEnd w:id="938"/>
    <w:bookmarkStart w:name="z95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Гоголь көшесі, 28, Шығыс Қазақстан облысы білім басқармасының "Арнайы мектебі" коммуналдық мемлекеттік мекемесі, телефоны 52-09-37.</w:t>
      </w:r>
    </w:p>
    <w:bookmarkEnd w:id="939"/>
    <w:bookmarkStart w:name="z95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40"/>
    <w:bookmarkStart w:name="z95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167, 168, 169, 170, 171, 174, 183, 188, 192; </w:t>
      </w:r>
    </w:p>
    <w:bookmarkEnd w:id="941"/>
    <w:bookmarkStart w:name="z95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 № 4, 8, 16, 18, 20, 22, 26, 28, 30; </w:t>
      </w:r>
    </w:p>
    <w:bookmarkEnd w:id="942"/>
    <w:bookmarkStart w:name="z95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78, 84; </w:t>
      </w:r>
    </w:p>
    <w:bookmarkEnd w:id="943"/>
    <w:bookmarkStart w:name="z95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Литвинов көшесі № 2, 3, 3/1, 3/2, 4, 4/1, 4/2, 5, 5/1, 5/2, 6, 6/1, 6/2, 7, 7/1, 7/2, 8, 8/1, 8/2, 9, 9/1, 9/2, 10, 10а, 11, 11/1, 12, 13, 14, 15, 16, 17; </w:t>
      </w:r>
    </w:p>
    <w:bookmarkEnd w:id="944"/>
    <w:bookmarkStart w:name="z96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 көшесі № 118, 126, 175, 177, 179, 181, 183, 185, 187/1, 187/2; </w:t>
      </w:r>
    </w:p>
    <w:bookmarkEnd w:id="945"/>
    <w:bookmarkStart w:name="z96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Краснознаменная көшесі № 92, 94, 96, 98, 100, 102, 104, 149а, 155, 157; </w:t>
      </w:r>
    </w:p>
    <w:bookmarkEnd w:id="946"/>
    <w:bookmarkStart w:name="z96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Добролюбов көшесі № 3, 5/1, 5/2, 6/1, 6/2, 7, 7/1, 7/2, 8, 8/1, 8/2, 9, 10/1, 10/2, 11, 12, 13, 14, 16/1, 16/2, 17, 18, 19, 20/1, 20/2, 22, 23, 25, 34, 36; </w:t>
      </w:r>
    </w:p>
    <w:bookmarkEnd w:id="947"/>
    <w:bookmarkStart w:name="z96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81, 83, 85, 87, 89, 93, 93/1; </w:t>
      </w:r>
    </w:p>
    <w:bookmarkEnd w:id="948"/>
    <w:bookmarkStart w:name="z96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көшесі № 52, 54, 56, 60, 62, 64, 66, 66а, 68, 68а, 70, 72, 74, 78, 78а, 80, 82, 84, 86, 88, 88а, 88б, 88в, 96; </w:t>
      </w:r>
    </w:p>
    <w:bookmarkEnd w:id="949"/>
    <w:bookmarkStart w:name="z96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Заводская көшесі № 82, 83, 84, 85, 86, 87, 88, 89, 90, 92, 92а, 99, 101, 103, 105, 107, 109, 111, 113, 115, 115а, 117, 119, 119а, 121, 123, 125, 125а, 127а, 130, 132, 132а; </w:t>
      </w:r>
    </w:p>
    <w:bookmarkEnd w:id="950"/>
    <w:bookmarkStart w:name="z96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Омская көшесі № 2.</w:t>
      </w:r>
    </w:p>
    <w:bookmarkEnd w:id="951"/>
    <w:bookmarkStart w:name="z967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94 сайлау учаскесі </w:t>
      </w:r>
    </w:p>
    <w:bookmarkEnd w:id="952"/>
    <w:bookmarkStart w:name="z96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Гоголь көшесі, 28, Шығыс Қазақстан облысы білім басқармасының "Арнайы мектебі" коммуналдық мемлекеттік мекемесі, телефоны 52-09-37.</w:t>
      </w:r>
    </w:p>
    <w:bookmarkEnd w:id="953"/>
    <w:bookmarkStart w:name="z96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54"/>
    <w:bookmarkStart w:name="z97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62, 64, 64/1, 66, 70, 72; </w:t>
      </w:r>
    </w:p>
    <w:bookmarkEnd w:id="955"/>
    <w:bookmarkStart w:name="z97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177, 182; </w:t>
      </w:r>
    </w:p>
    <w:bookmarkEnd w:id="956"/>
    <w:bookmarkStart w:name="z97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 № 9, 11, 13, 15, 19, 21, 23, 25, 27, 29, 33, 35, 37; </w:t>
      </w:r>
    </w:p>
    <w:bookmarkEnd w:id="957"/>
    <w:bookmarkStart w:name="z97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Гоголь көшесі № 2, 4, 4а, 6, 8, 10, 12, 14, 18, 20, 22, 24, 26, 32, 34, 36; </w:t>
      </w:r>
    </w:p>
    <w:bookmarkEnd w:id="958"/>
    <w:bookmarkStart w:name="z97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 көшесі № 116, 120, 122, 124, 163, 165, 167; </w:t>
      </w:r>
    </w:p>
    <w:bookmarkEnd w:id="959"/>
    <w:bookmarkStart w:name="z97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Краснознаменная көшесі № 86, 86а, 88, 90, 143, 147, 149; </w:t>
      </w:r>
    </w:p>
    <w:bookmarkEnd w:id="960"/>
    <w:bookmarkStart w:name="z97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73, 75, 77, 79; </w:t>
      </w:r>
    </w:p>
    <w:bookmarkEnd w:id="961"/>
    <w:bookmarkStart w:name="z97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Фадеев көшесі № 2, 3, 3/1, 4, 4/1, 5, 5/2, 6, 6/2, 8; </w:t>
      </w:r>
    </w:p>
    <w:bookmarkEnd w:id="962"/>
    <w:bookmarkStart w:name="z97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көшесі № 19, 21, 22, 23, 24, 30, 34, 36а; </w:t>
      </w:r>
    </w:p>
    <w:bookmarkEnd w:id="963"/>
    <w:bookmarkStart w:name="z97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Заводская көшесі № 11, 13, 15, 17, 19, 23, 30, 34, 38, 40, 44, 46, 48, 50, 52, 54, 60, 62, 64, 66, 67, 69, 69а, 70, 72, 74, 78, 79, 80; </w:t>
      </w:r>
    </w:p>
    <w:bookmarkEnd w:id="964"/>
    <w:bookmarkStart w:name="z98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 № 21, 23, 25, 27, 29, 31.</w:t>
      </w:r>
    </w:p>
    <w:bookmarkEnd w:id="965"/>
    <w:bookmarkStart w:name="z981" w:id="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 сайлау учаскесі </w:t>
      </w:r>
    </w:p>
    <w:bookmarkEnd w:id="966"/>
    <w:bookmarkStart w:name="z98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Көкжал Барақ көшесі, 8/2, Шығыс Қазақстан облысы білім басқармасы Өскемен қаласы бойынша білім бөлімінің "№ 46 орта мектебі" коммуналдық мемлекеттік мекемесі, телефоны 74-24-93.</w:t>
      </w:r>
    </w:p>
    <w:bookmarkEnd w:id="967"/>
    <w:bookmarkStart w:name="z98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68"/>
    <w:bookmarkStart w:name="z98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Көкжал Барақ көшесі № 2, 2/1, 2/2, 4, 4/2, 6, 7/1, 7/2, 12/1, 14/1; </w:t>
      </w:r>
    </w:p>
    <w:bookmarkEnd w:id="969"/>
    <w:bookmarkStart w:name="z98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Қазыбек би даңғылы № 17; </w:t>
      </w:r>
    </w:p>
    <w:bookmarkEnd w:id="970"/>
    <w:bookmarkStart w:name="z98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даңғылы № 6, 6а, 6/1, 6/2, 10/1, 10/2.</w:t>
      </w:r>
    </w:p>
    <w:bookmarkEnd w:id="971"/>
    <w:bookmarkStart w:name="z987" w:id="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 сайлау учаскесі </w:t>
      </w:r>
    </w:p>
    <w:bookmarkEnd w:id="972"/>
    <w:bookmarkStart w:name="z98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Гагарин бульвары, 8, Шығыс Қазақстан облысы білім басқармасы Өскемен қаласы бойынша білім бөлімінің "№ 7 орта мектебі" коммуналдық мемлекеттік мекемесі, телефоны 52-29-78.</w:t>
      </w:r>
    </w:p>
    <w:bookmarkEnd w:id="973"/>
    <w:bookmarkStart w:name="z98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74"/>
    <w:bookmarkStart w:name="z99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39, 41, 43, 45, 47, 49, 49/1; </w:t>
      </w:r>
    </w:p>
    <w:bookmarkEnd w:id="975"/>
    <w:bookmarkStart w:name="z99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Стахановская көшесі № 68; </w:t>
      </w:r>
    </w:p>
    <w:bookmarkEnd w:id="976"/>
    <w:bookmarkStart w:name="z99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бульвары № 6, 6в, 6/1, 6/2, 7, 9, 11, 13, 15, 17, 17/1.</w:t>
      </w:r>
    </w:p>
    <w:bookmarkEnd w:id="977"/>
    <w:bookmarkStart w:name="z993" w:id="9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 сайлау учаскесі</w:t>
      </w:r>
    </w:p>
    <w:bookmarkEnd w:id="978"/>
    <w:bookmarkStart w:name="z99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Көкжал Барақ көшесі, 8/2, Шығыс Қазақстан облысы білім басқармасы Өскемен қаласы бойынша білім бөлімінің "№ 46 орта мектебі" коммуналдық мемлекеттік мекемесі, телефоны 74-24-93.</w:t>
      </w:r>
    </w:p>
    <w:bookmarkEnd w:id="979"/>
    <w:bookmarkStart w:name="z99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80"/>
    <w:bookmarkStart w:name="z99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даңғылы № 2/2, 4, 4а, 4/1, 4/2, 8, 8/2, 13/1, 13/2, 13/3, 13/4, 13/5, 13/6, 13/7, 13/8;</w:t>
      </w:r>
    </w:p>
    <w:bookmarkEnd w:id="981"/>
    <w:bookmarkStart w:name="z99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даңғылы № 87/1, 91;</w:t>
      </w:r>
    </w:p>
    <w:bookmarkEnd w:id="982"/>
    <w:bookmarkStart w:name="z99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даңғылы № 9/1, 9/2, 9/3, 9/4, 9/6;</w:t>
      </w:r>
    </w:p>
    <w:bookmarkEnd w:id="983"/>
    <w:bookmarkStart w:name="z99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21-тұрғын ауданы:</w:t>
      </w:r>
    </w:p>
    <w:bookmarkEnd w:id="984"/>
    <w:bookmarkStart w:name="z100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17/1, 21, 51/1, 56/1, 63/1, 69/1, 152, 160/1, 637 жер телімдері;</w:t>
      </w:r>
    </w:p>
    <w:bookmarkEnd w:id="985"/>
    <w:bookmarkStart w:name="z100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27-тұрғын ауданы:</w:t>
      </w:r>
    </w:p>
    <w:bookmarkEnd w:id="986"/>
    <w:bookmarkStart w:name="z100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477, 478, 481, 491, 541, 542 жер телімдері.</w:t>
      </w:r>
    </w:p>
    <w:bookmarkEnd w:id="987"/>
    <w:bookmarkStart w:name="z1003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 сайлау учаскесі </w:t>
      </w:r>
    </w:p>
    <w:bookmarkEnd w:id="988"/>
    <w:bookmarkStart w:name="z100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Добролюбов көшесі, 44, Өскемен қаласы әкімдігінің "Үлбі" қалалық тұрғындарға әлеуметтік қызмет көрсету орталығы" коммуналдық мемлекеттік мекемесі, телефоны 77-26-59.</w:t>
      </w:r>
    </w:p>
    <w:bookmarkEnd w:id="989"/>
    <w:bookmarkStart w:name="z100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90"/>
    <w:bookmarkStart w:name="z100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51, 51/1, 53, 53/1, 53/2, 55, 55/1, 57, 61/1, 61/2, 61/3; </w:t>
      </w:r>
    </w:p>
    <w:bookmarkEnd w:id="991"/>
    <w:bookmarkStart w:name="z100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Добролюбов көшесі № 27, 29, 31, 33, 35, 37, 39, 41, 43, 45, 45/1, 47, 49, 51; </w:t>
      </w:r>
    </w:p>
    <w:bookmarkEnd w:id="992"/>
    <w:bookmarkStart w:name="z100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Машуков көшесі № 2, 2а, 3, 4, 4а, 5, 6, 7, 8, 9, 10, 11, 12, 13, 14, 14а, 15, 16, 17, 18, 19, 20, 21, 22, 23, 24, 25, 26, 27, 28, 29, 34, 35, 43; </w:t>
      </w:r>
    </w:p>
    <w:bookmarkEnd w:id="993"/>
    <w:bookmarkStart w:name="z100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Микоян көшесі № 29, 31, 31а, 33, 35, 46.</w:t>
      </w:r>
    </w:p>
    <w:bookmarkEnd w:id="994"/>
    <w:bookmarkStart w:name="z1010" w:id="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 сайлау учаскесі </w:t>
      </w:r>
    </w:p>
    <w:bookmarkEnd w:id="995"/>
    <w:bookmarkStart w:name="z101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Гагарин бульвары, 8, Шығыс Қазақстан облысы білім басқармасы Өскемен қаласы бойынша білім бөлімінің "№ 7 орта мектебі" коммуналдық мемлекеттік мекемесі, телефон 52-29-78.</w:t>
      </w:r>
    </w:p>
    <w:bookmarkEnd w:id="996"/>
    <w:bookmarkStart w:name="z101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97"/>
    <w:bookmarkStart w:name="z101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бульвары № 10, 10/1, 12, 12/1, 14, 18, 18/1;</w:t>
      </w:r>
    </w:p>
    <w:bookmarkEnd w:id="998"/>
    <w:bookmarkStart w:name="z101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Микоян көшесі № 8, 10, 10/1, 12; </w:t>
      </w:r>
    </w:p>
    <w:bookmarkEnd w:id="999"/>
    <w:bookmarkStart w:name="z101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Добролюбов көшесі № 53; </w:t>
      </w:r>
    </w:p>
    <w:bookmarkEnd w:id="1000"/>
    <w:bookmarkStart w:name="z101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Беспалов көшесі № 51/1, 53, 55, 57, 57/1.</w:t>
      </w:r>
    </w:p>
    <w:bookmarkEnd w:id="1001"/>
    <w:bookmarkStart w:name="z1017" w:id="1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101 сайлау учаскесі </w:t>
      </w:r>
    </w:p>
    <w:bookmarkEnd w:id="1002"/>
    <w:bookmarkStart w:name="z101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Гагарин бульвары, 24, Өскемен қаласы әкімдігінің "Оралхан Бөкей атындағы орталықтандырылған кітапхана жүйесі" коммуналдық мемлекеттік мекемесінің № 2 кітапхана-филиалы, телефоны 78-20-77. </w:t>
      </w:r>
    </w:p>
    <w:bookmarkEnd w:id="1003"/>
    <w:bookmarkStart w:name="z101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04"/>
    <w:bookmarkStart w:name="z102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Гагарин бульвары № 20, 22, 24, 24/1, 26, 26/1; </w:t>
      </w:r>
    </w:p>
    <w:bookmarkEnd w:id="1005"/>
    <w:bookmarkStart w:name="z102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Беспалов көшесі № 44, 45, 45/1, 45/2, 45/3, 47, 49, 49/1; </w:t>
      </w:r>
    </w:p>
    <w:bookmarkEnd w:id="1006"/>
    <w:bookmarkStart w:name="z102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Ломоносов көшесі № 43/1, 43/2, 43/3; </w:t>
      </w:r>
    </w:p>
    <w:bookmarkEnd w:id="1007"/>
    <w:bookmarkStart w:name="z102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Петропавловская көшесі № 1, 3, 3а, 5, 7, 11, 13; </w:t>
      </w:r>
    </w:p>
    <w:bookmarkEnd w:id="1008"/>
    <w:bookmarkStart w:name="z102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Карманов көшесі № 2, 4, 6.</w:t>
      </w:r>
    </w:p>
    <w:bookmarkEnd w:id="1009"/>
    <w:bookmarkStart w:name="z1025" w:id="10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102 сайлау учаскесі </w:t>
      </w:r>
    </w:p>
    <w:bookmarkEnd w:id="1010"/>
    <w:bookmarkStart w:name="z102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Қалихан Ысқақ көшесі, 2а, Қазақстан Республикасы Білім және ғылым министрлігінің "Сәрсен Аманжолов атындағы Шығыс Қазақстан университеті" коммерциялық емес акционерлік қоғамы, телефоны 78-28-52.</w:t>
      </w:r>
    </w:p>
    <w:bookmarkEnd w:id="1011"/>
    <w:bookmarkStart w:name="z102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12"/>
    <w:bookmarkStart w:name="z102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Виноградов көшесі № 7, 9, 11, 13, 15, 17; </w:t>
      </w:r>
    </w:p>
    <w:bookmarkEnd w:id="1013"/>
    <w:bookmarkStart w:name="z102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Лиза Чайкина көшесі № 3а, 5; </w:t>
      </w:r>
    </w:p>
    <w:bookmarkEnd w:id="1014"/>
    <w:bookmarkStart w:name="z103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Севастопольская көшесі № 7, 7/1, 9, 16, 16/1, 16/2, 16/3, 18, 20, 22; </w:t>
      </w:r>
    </w:p>
    <w:bookmarkEnd w:id="1015"/>
    <w:bookmarkStart w:name="z103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Маяковский көшесі № 18, 20; </w:t>
      </w:r>
    </w:p>
    <w:bookmarkEnd w:id="1016"/>
    <w:bookmarkStart w:name="z103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Грузинская көшесі № 13, 15, 17, 17а, 21, 27, 31, 33, 35, 37; </w:t>
      </w:r>
    </w:p>
    <w:bookmarkEnd w:id="1017"/>
    <w:bookmarkStart w:name="z103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Якутская көшесі № 10, 26, 67, 73, 81, 83, 89, 91, 93, 95, 99, 105, 107; </w:t>
      </w:r>
    </w:p>
    <w:bookmarkEnd w:id="1018"/>
    <w:bookmarkStart w:name="z103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Шаумян көшесі № 18.</w:t>
      </w:r>
    </w:p>
    <w:bookmarkEnd w:id="1019"/>
    <w:bookmarkStart w:name="z1035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103 сайлау учаскесі </w:t>
      </w:r>
    </w:p>
    <w:bookmarkEnd w:id="1020"/>
    <w:bookmarkStart w:name="z103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Қалихан Ысқақ көшесі, 2, Шығыс Қазақстан облысы білім басқармасының "Облыстық мамандандырылған IT-мектеп-лицейі" коммуналдық мемлекеттік мекемесі, телефоны 78-28-52.</w:t>
      </w:r>
    </w:p>
    <w:bookmarkEnd w:id="1021"/>
    <w:bookmarkStart w:name="z103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22"/>
    <w:bookmarkStart w:name="z103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Гагарин бульвары № 19, 19/1, 19/2, 21, 21/1, 23, 25; </w:t>
      </w:r>
    </w:p>
    <w:bookmarkEnd w:id="1023"/>
    <w:bookmarkStart w:name="z103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Севастопольская көшесі № 3/1, 5; </w:t>
      </w:r>
    </w:p>
    <w:bookmarkEnd w:id="1024"/>
    <w:bookmarkStart w:name="z104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 № 10, 12.</w:t>
      </w:r>
    </w:p>
    <w:bookmarkEnd w:id="1025"/>
    <w:bookmarkStart w:name="z1041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104 сайлау учаскесі </w:t>
      </w:r>
    </w:p>
    <w:bookmarkEnd w:id="1026"/>
    <w:bookmarkStart w:name="z104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Севастопольская көшесі, 6, Шығыс Қазақстан облысы білім басқармасы Өскемен қаласы бойынша білім бөлімінің "№ 15 орта мектебі" коммуналдық мемлекеттік мекемесі, телефоны 60-96-95. </w:t>
      </w:r>
    </w:p>
    <w:bookmarkEnd w:id="1027"/>
    <w:bookmarkStart w:name="z104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28"/>
    <w:bookmarkStart w:name="z104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Севастопольская көшесі № 2, 2/1, 3, 4; </w:t>
      </w:r>
    </w:p>
    <w:bookmarkEnd w:id="1029"/>
    <w:bookmarkStart w:name="z104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Қалихан Ысқақ көшесі № 13; </w:t>
      </w:r>
    </w:p>
    <w:bookmarkEnd w:id="1030"/>
    <w:bookmarkStart w:name="z104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Маяковский көшесі № 4, 6; </w:t>
      </w:r>
    </w:p>
    <w:bookmarkEnd w:id="1031"/>
    <w:bookmarkStart w:name="z104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Гагарин бульвары № 27; </w:t>
      </w:r>
    </w:p>
    <w:bookmarkEnd w:id="1032"/>
    <w:bookmarkStart w:name="z104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Ломоносов көшесі № 1, 1а, 1/1, 1/2, 1/3, 1/4, 2, 3, 4, 5, 5а, 6, 7, 8, 9, 10, 11, 12, 13, 14, 15, 16, 17; </w:t>
      </w:r>
    </w:p>
    <w:bookmarkEnd w:id="1033"/>
    <w:bookmarkStart w:name="z104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Речная көшесі № 1, 2, 3, 4, 5, 6, 7, 8, 9, 10, 11, 12, 14; </w:t>
      </w:r>
    </w:p>
    <w:bookmarkEnd w:id="1034"/>
    <w:bookmarkStart w:name="z105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Карбышев көшесі № 37, 39, 41, 43, 44, 45, 47, 48, 49, 51, 53, 55, 57, 59, 61, 63, 65, 67, 69.</w:t>
      </w:r>
    </w:p>
    <w:bookmarkEnd w:id="1035"/>
    <w:bookmarkStart w:name="z1051" w:id="1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105 сайлау учаскесі </w:t>
      </w:r>
    </w:p>
    <w:bookmarkEnd w:id="1036"/>
    <w:bookmarkStart w:name="z105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Қалихан Ысқақ көшесі, 2, Шығыс Қазақстан облысы білім басқармасының "Облыстық мамандандырылған IT-мектеп-лицейі" коммуналдық мемлекеттік мекемесі, телефоны 77-60-76.</w:t>
      </w:r>
    </w:p>
    <w:bookmarkEnd w:id="1037"/>
    <w:bookmarkStart w:name="z105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38"/>
    <w:bookmarkStart w:name="z105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Барнаульская көшесі № 12, 16, 18, 20, 22, 29, 30, 31, 32, 33, 34, 35, 36, 37, 38, 40, 41, 43, 45, 47, 49, 51; </w:t>
      </w:r>
    </w:p>
    <w:bookmarkEnd w:id="1039"/>
    <w:bookmarkStart w:name="z105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Башиков көшесі № 72, 74, 76, 76/1, 78, 79, 81, 83, 84, 85, 86, 87, 88, 89, 90, 91, 92, 93, 94, 95, 95а, 96, 97, 99, 101, 103, 105, 107, 109, 111; </w:t>
      </w:r>
    </w:p>
    <w:bookmarkEnd w:id="1040"/>
    <w:bookmarkStart w:name="z105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Красногвардейская көшесі № 1, 3, 4, 5, 6, 7, 8, 9, 10, 11, 12, 13, 14, 15, 16, 17, 18, 19, 20, 21, 22, 23, 24, 25, 26, 27, 28, 29, 30, 31, 32, 33, 34; </w:t>
      </w:r>
    </w:p>
    <w:bookmarkEnd w:id="1041"/>
    <w:bookmarkStart w:name="z105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Карбышев көшесі № 52, 64, 68, 70, 72, 72а, 73а, 74, 76, 78, 80, 82, 87, 89, 91, 93, 94, 95, 97, 98, 99, 101, 103, 107, 111, 113, 115, 119, 129; </w:t>
      </w:r>
    </w:p>
    <w:bookmarkEnd w:id="1042"/>
    <w:bookmarkStart w:name="z105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Беспалов көшесі № 1/1, 1/2, 2, 4, 5, 6, 7, 7/1, 7/2, 7/3, 7/4, 8, 10, 12, 12а, 13, 14, 16, 18, 19, 20, 21а, 22, 24, 31, 33, 35; </w:t>
      </w:r>
    </w:p>
    <w:bookmarkEnd w:id="1043"/>
    <w:bookmarkStart w:name="z105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Петропавловская көшесі № 16, 17, 18, 19, 23, 28, 29, 30, 31, 41, 41а, 42, 43; </w:t>
      </w:r>
    </w:p>
    <w:bookmarkEnd w:id="1044"/>
    <w:bookmarkStart w:name="z106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Карманов көшесі № 3, 5, 9, 11, 13, 15, 17, 19, 21, 23, 23а, 25, 27, 29, 31; </w:t>
      </w:r>
    </w:p>
    <w:bookmarkEnd w:id="1045"/>
    <w:bookmarkStart w:name="z106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Сухой тұйық көшесі № 1, 3, 5, 6, 7, 7а, 9, 12, 13, 14, 15, 17, 18, 19, 21; </w:t>
      </w:r>
    </w:p>
    <w:bookmarkEnd w:id="1046"/>
    <w:bookmarkStart w:name="z106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Морозная көшесі № 1, 2, 3, 4, 5, 6, 7, 7а, 12, 14, 15, 16, 17, 18, 19, 20, 21, 22, 23, 24, 24а, 25, 26, 27, 28, 29, 30, 31, 33; </w:t>
      </w:r>
    </w:p>
    <w:bookmarkEnd w:id="1047"/>
    <w:bookmarkStart w:name="z106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Қалихан Ысқақ көшесі № 28, 30, 31, 32, 35, 37, 38, 39, 40, 41, 42, 43, 44, 45, 46, 47, 48, 49, 50, 51, 52, 53, 54, 55, 56, 57, 58, 59, 60, 61, 63, 65, 67, 69, 71, 73, 74, 79, 81, 83, 85;</w:t>
      </w:r>
    </w:p>
    <w:bookmarkEnd w:id="1048"/>
    <w:bookmarkStart w:name="z106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Куратов көшесі № 67, 69, 70, 71, 72, 73, 74, 76, 77, 77а, 78, 79, 80, 81, 82, 84, 85, 86, 87, 88, 89, 92, 94, 96, 98, 100, 102, 102а; </w:t>
      </w:r>
    </w:p>
    <w:bookmarkEnd w:id="1049"/>
    <w:bookmarkStart w:name="z106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Куратов тұйық көшесі № 1, 2, 3, 4, 5, 6, 7, 8, 9, 10, 12, 14, 15, 16, 18; </w:t>
      </w:r>
    </w:p>
    <w:bookmarkEnd w:id="1050"/>
    <w:bookmarkStart w:name="z106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Доватор көшесі № 1, 2, 3, 3в, 3г, 4, 7, 9, 11, 12, 13, 14, 15, 16, 17, 18, 19, 20, 21, 22, 23, 24, 25, 26, 27, 28, 28а, 28/1, 28/2, 29, 30, 31, 32, 33, 34; </w:t>
      </w:r>
    </w:p>
    <w:bookmarkEnd w:id="1051"/>
    <w:bookmarkStart w:name="z106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Владивостокская көшесі № 54, 54/2, 56/2, 56, 58, 58/2, 60, 60/2, 61, 62, 62/2, 63, 65, 66, 67, 68, 69, 69а, 70, 71, 72, 74, 75, 76, 77, 78, 79, 80, 81, 82, 83, 84, 84/1, 85, 86, 87, 88, 89, 90, 92, 94; </w:t>
      </w:r>
    </w:p>
    <w:bookmarkEnd w:id="1052"/>
    <w:bookmarkStart w:name="z106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Морская көшесі № 2, 3, 4, 5, 5а, 6, 7, 7а, 7б, 8, 9, 10, 11, 12, 13, 14, 15, 16, 18, 20, 22; </w:t>
      </w:r>
    </w:p>
    <w:bookmarkEnd w:id="1053"/>
    <w:bookmarkStart w:name="z106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Морской тұйық көшесі № 8, 10, 11, 12, 13, 14, 14а, 15, 16, 17, 18, 19, 20, 21, 22, 23, 24; </w:t>
      </w:r>
    </w:p>
    <w:bookmarkEnd w:id="1054"/>
    <w:bookmarkStart w:name="z107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Шевченко көшесі № 31, 33, 35, 37, 39, 41, 43, 45, 46, 47, 48, 49, 50, 51, 52, 53, 54, 55, 56, 57, 57а, 58, 59, 60, 61, 62, 63, 65, 66, 68, 70, 72, 74, 76; </w:t>
      </w:r>
    </w:p>
    <w:bookmarkEnd w:id="1055"/>
    <w:bookmarkStart w:name="z107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Заречная көшесі № 2, 4, 6, 8, 10, 12, 14, 16, 18; </w:t>
      </w:r>
    </w:p>
    <w:bookmarkEnd w:id="1056"/>
    <w:bookmarkStart w:name="z107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бульвары № 32, 34, 36.</w:t>
      </w:r>
    </w:p>
    <w:bookmarkEnd w:id="1057"/>
    <w:bookmarkStart w:name="z1073" w:id="1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106 сайлау учаскесі </w:t>
      </w:r>
    </w:p>
    <w:bookmarkEnd w:id="1058"/>
    <w:bookmarkStart w:name="z107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Добролюбов көшесі, 44, Өскемен қаласы әкімдігінің "Үлбі" халыққа әлеуметтік қызмет көрсететін қалалық аумақтық орталығы" коммуналдық мемлекеттік мекемесі, телефон 77-26-59.</w:t>
      </w:r>
    </w:p>
    <w:bookmarkEnd w:id="1059"/>
    <w:bookmarkStart w:name="z107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60"/>
    <w:bookmarkStart w:name="z107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Мостовая көшесі № 1, 3, 5, 5а, 7, 9, 11, 13, 15, 17, 19, 21, 23, 23/1, 25/1, 25-1, 25-2, 27, 27/1, 29, 29а-1, 29а-2, 29/1, 31, 33/1, 35, 35/1, 37/1, 37, 39/1; </w:t>
      </w:r>
    </w:p>
    <w:bookmarkEnd w:id="1061"/>
    <w:bookmarkStart w:name="z107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Владивостокская көшесі № 1, 1а, 1б, 2, 2а, 3, 3а, 3б, 5, 6, 6а, 8, 8а, 9, 10, 11, 12, 12а, 13, 14, 15, 16, 17, 18, 19, 20/1, 20/2, 21, 22, 23, 23а, 23б, 24, 25, 26, 28, 29, 30, 31, 32, 33, 33а, 34, 34/2, 35, 37, 38, 38/2, 39, 40, 41, 42, 42/1, 43, 44, 44/1, 45, 46, 46/2, 47, 48, 48/2, 49, 50, 50/1, 51, 52, 52/1, 53, 53а, 55, 57, 59; </w:t>
      </w:r>
    </w:p>
    <w:bookmarkEnd w:id="1062"/>
    <w:bookmarkStart w:name="z107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Барнаульская көшесі № 2, 3, 4, 5, 6, 7, 8, 9, 10, 13, 15, 17; </w:t>
      </w:r>
    </w:p>
    <w:bookmarkEnd w:id="1063"/>
    <w:bookmarkStart w:name="z107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Башиков көшесі № 1, 2, 3, 4, 5, 6, 7, 8, 9, 10, 11, 12, 13, 14, 15, 16, 17, 18, 19, 20, 21, 22, 22а, 23, 23а, 24, 25, 26, 27, 28, 29, 30, 30а, 31, 32, 33, 34, 35, 36, 37, 37/1, 37/2, 38, 39, 40, 41, 42, 43, 45, 46, 47, 49, 50, 51, 52, 53, 54, 55, 57, 59, 60, 61, 62, 63, 64, 65, 66, 67, 68, 69, 71, 73; </w:t>
      </w:r>
    </w:p>
    <w:bookmarkEnd w:id="1064"/>
    <w:bookmarkStart w:name="z108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Шевченко көшесі № 1, 3, 4, 5, 5а, 7, 8, 8а, 9, 10, 11, 12, 12а, 13, 14, 15, 16, 18, 19, 20, 21, 22, 23, 24, 25, 27, 28, 29, 30, 32, 34, 36, 38, 40, 42; </w:t>
      </w:r>
    </w:p>
    <w:bookmarkEnd w:id="1065"/>
    <w:bookmarkStart w:name="z108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Куратов көшесі № 1, 1а, 1б, 2, 2а, 3, 4, 5, 5а, 5/1, 5/2, 6, 7, 8, 9, 10, 11, 12, 13, 14, 15, 16, 17, 18, 19, 20, 21, 22, 23, 24, 26, 27, 28, 29, 30, 31, 31/2, 32, 33, 34, 35, 36, 37, 39, 40, 41, 42, 43, 44, 45, 46, 47, 48, 49, 50, 52, 55, 55/1, 56, 57, 57а, 58, 59, 59б, 60, 61, 62, 63, 64, 66, 68; </w:t>
      </w:r>
    </w:p>
    <w:bookmarkEnd w:id="1066"/>
    <w:bookmarkStart w:name="z108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Карманов көшесі № 10, 12, 12а, 14, 16, 18, 20, 22, 22а, 24, 26, 28, 28а, 28б, 30, 32, 34; </w:t>
      </w:r>
    </w:p>
    <w:bookmarkEnd w:id="1067"/>
    <w:bookmarkStart w:name="z108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Целинная көшесі № 1, 1а, 2, 3, 4, 5, 6, 7, 8, 9, 10, 11, 12, 13, 14, 15, 16, 17, 18, 19, 20, 21, 22, 22а, 23, 24, 25, 26, 27, 28, 29, 30, 31, 32, 36, 41, 42, 44, 47; </w:t>
      </w:r>
    </w:p>
    <w:bookmarkEnd w:id="1068"/>
    <w:bookmarkStart w:name="z108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Гурьевская көшесі № 3, 5, 6, 6а, 7, 8, 9, 10, 11, 12, 13, 14, 15, 16, 17, 18, 19, 20, 21, 22, 23, 24, 24а, 24б, 25, 26, 27, 29, 37, 41; </w:t>
      </w:r>
    </w:p>
    <w:bookmarkEnd w:id="1069"/>
    <w:bookmarkStart w:name="z108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Гурьев тұйық көшесі № 3, 4, 5, 6, 7, 9;</w:t>
      </w:r>
    </w:p>
    <w:bookmarkEnd w:id="1070"/>
    <w:bookmarkStart w:name="z108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"Проектировщик", "Восточник-1", "Восточник-2", "Восточник-3", "Восточник-4", "Алтайский садовод-1", "Металлург-2", "Машиностроитель-1", "Восток", "Энергетик", "Водопроводчик" бағбандық серіктестіктері.</w:t>
      </w:r>
    </w:p>
    <w:bookmarkEnd w:id="1071"/>
    <w:bookmarkStart w:name="z1087" w:id="10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107 сайлау учаскесі </w:t>
      </w:r>
    </w:p>
    <w:bookmarkEnd w:id="1072"/>
    <w:bookmarkStart w:name="z108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Демьян Бедный көшесі, 26, Шығыс Қазақстан облысы білім басқармасы Өскемен қаласы бойынша білім бөлімінің "№ 8 орта мектебі" коммуналдық мемлекеттік мекемесі, телефон 53-29-83.</w:t>
      </w:r>
    </w:p>
    <w:bookmarkEnd w:id="1073"/>
    <w:bookmarkStart w:name="z108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74"/>
    <w:bookmarkStart w:name="z109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Очистные сооружения көшесі № 1; </w:t>
      </w:r>
    </w:p>
    <w:bookmarkEnd w:id="1075"/>
    <w:bookmarkStart w:name="z109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Актюбинская көшесі № 1, 1/1, 2, 2/2, 3, 4, 5, 6, 7, 8, 9, 9а, 10, 11, 12, 13, 14, 15, 16, 17, 18, 19, 20, 21, 22, 23, 24, 25, 26, 27, 28, 29, 30, 31, 32, 33, 34, 35, 36, 37, 38, 38/2, 39, 40, 40/2, 41, 42, 42/1, 43, 45, 45а, 46, 47, 48, 49, 50, 50а, 50б, 50в, 51, 52, 53, 54, 55, 56, 56а, 57, 58, 59, 60, 62, 61, 63, 64, 65, 66, 67, 68, 69, 70, 71, 72, 73, 74/1, 75, 76, 77, 78, 79, 80, 81, 82, 83, 84, 85, 86, 86а, 87, 88, 89, 90, 91, 92, 93, 93/1, 93/2, 94, 95, 96, 97, 98, 99, 100, 101, 102, 103, 104, 105, 106, 107, 108, 110, 112, 112а; </w:t>
      </w:r>
    </w:p>
    <w:bookmarkEnd w:id="1076"/>
    <w:bookmarkStart w:name="z109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Қалихан Ысқақ көшесі № 88, 94, 96, 98, 100, 102, 104, 106, 107, 107а, 108, 109, 111, 113, 115, 117, 123; </w:t>
      </w:r>
    </w:p>
    <w:bookmarkEnd w:id="1077"/>
    <w:bookmarkStart w:name="z109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Прямая көшесі № 1, 2, 3, 4, 5, 6, 7, 8, 9, 10, 11, 12, 14, 16, 18, 20, 22; </w:t>
      </w:r>
    </w:p>
    <w:bookmarkEnd w:id="1078"/>
    <w:bookmarkStart w:name="z109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Акмолинская көшесі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 91, 92, 94, 95, 96, 98, 100, 102, 104, 106, 108, 110; </w:t>
      </w:r>
    </w:p>
    <w:bookmarkEnd w:id="1079"/>
    <w:bookmarkStart w:name="z109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Мостовая көшесі № 2, 4, 6, 8, 10, 12, 14, 16, 18, 20, 22, 24, 25, 26, 28, 30, 30/1, 30/2, 32, 32/1, 32/2, 34, 34/1, 34/2, 36, 38, 38/1, 38/2, 40/1, 41, 42, 43, 43/1, 45, 45/1, 46, 46/1, 47, 48, 48/1, 49, 49/1, 50, 50/1, 51, 52, 53, 54, 55, 56, 57, 57а, 57/1, 57/2, 58, 58а, 59, 60, 61, 62, 63, 64, 64а, 64/1, 65, 66, 67, 68, 69, 70, 71, 72, 73, 73б, 73/2, 75, 77, 79, 81, 81а, 83; </w:t>
      </w:r>
    </w:p>
    <w:bookmarkEnd w:id="1080"/>
    <w:bookmarkStart w:name="z109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Целинная көшесі № 55, 57, 59, 61, 63, 65, 65а, 66, 66а, 67, 68, 69, 70, 71, 72, 73, 74, 75, 77, 78, 78/1, 78/2, 78/3, 79, 80, 81, 82/1, 83, 84, 85, 86, 87, 89, 90/1, 91, 92, 93, 94, 95, 96, 97, 98, 100, 102, 104, 106, 106а, 106/1; </w:t>
      </w:r>
    </w:p>
    <w:bookmarkEnd w:id="1081"/>
    <w:bookmarkStart w:name="z109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Курчатов көшесі № 1, 2, 3, 3/1, 4, 5, 5/1, 5а, 6, 7, 9, 9а, 11, 12, 13, 15, 16, 17, 18, 19, 19а, 21, 21а, 23, 25, 26, 27, 29, 30, 31, 33; </w:t>
      </w:r>
    </w:p>
    <w:bookmarkEnd w:id="1082"/>
    <w:bookmarkStart w:name="z109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Целинный тұйық көшесі № 3, 4, 5, 6, 7, 8, 9, 10, 12; </w:t>
      </w:r>
    </w:p>
    <w:bookmarkEnd w:id="1083"/>
    <w:bookmarkStart w:name="z109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Демьян Бедный көшесі № 1, 1а, 1б, 2, 2а, 3, 4, 7, 8, 9, 10, 11, 12, 13, 14, 15, 16, 17, 18, 19, 20, 21, 22, 23, 24, 24а, 25, 27, 31, 33, 35, 37, 39, 41, 43, 45, 47; </w:t>
      </w:r>
    </w:p>
    <w:bookmarkEnd w:id="1084"/>
    <w:bookmarkStart w:name="z110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Коминтерн көшесі № 1, 2, 3, 4, 5, 6, 7, 8, 9, 10, 11, 12, 12а, 13, 14, 14а, 14/2, 15, 16, 16а, 17, 18, 19, 20, 21, 22, 23, 24, 25, 25а, 25б, 25/1, 26, 27, 28, 29, 29а, 30, 31, 32, 33, 34, 36, 37, 38, 39, 40, 41, 42, 42/2, 44, 46а, 46/1, 48, 50, 52, 54, 56, 58; </w:t>
      </w:r>
    </w:p>
    <w:bookmarkEnd w:id="1085"/>
    <w:bookmarkStart w:name="z110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Комаров көшесі № 2, 3, 4, 5, 6, 8, 9, 10, 11, 12, 14, 15, 16, 18, 18а, 20, 21, 22, 23, 25, 26, 27, 29, 30, 31, 32, 33, 34, 35, 36; </w:t>
      </w:r>
    </w:p>
    <w:bookmarkEnd w:id="1086"/>
    <w:bookmarkStart w:name="z110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Сафонов көшесі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100; </w:t>
      </w:r>
    </w:p>
    <w:bookmarkEnd w:id="1087"/>
    <w:bookmarkStart w:name="z110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Магистральная көшесі № 1, 3, 3а, 4, 4а, 5, 6, 6а, 7, 8, 8а, 9, 9а, 9б, 10, 11, 12, 13, 14, 15, 16, 17, 18, 18/3, 19, 20, 20а, 20/2, 22, 22/1, 25, 26, 27, 28, 30, 32, 34, 36; </w:t>
      </w:r>
    </w:p>
    <w:bookmarkEnd w:id="1088"/>
    <w:bookmarkStart w:name="z110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Гурьевская көшесі № 48, 51, 53, 55, 63, 67, 68, 70, 72, 73, 74, 75, 75а, 76, 78, 80, 81, 83, 83а, 85, 87, 88, 89, 91, 92, 93, 93а, 94, 95, 96, 97, 98, 99, 100, 101, 103, 105, 106, 107, 108, 109, 111, 113, 115; </w:t>
      </w:r>
    </w:p>
    <w:bookmarkEnd w:id="1089"/>
    <w:bookmarkStart w:name="z110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Кокчетавская көшесі № 1, 1б, 2а, 2б, 3, 4а, 5, 6, 7, 8, 9, 10, 11, 12, 13, 14, 15, 16, 17, 18, 19, 20, 21, 22, 23, 24, 25, 26, 28, 29, 30, 31, 32/1, 33, 34, 35, 36, 37, 39, 40, 41, 42, 43, 44, 45, 46; </w:t>
      </w:r>
    </w:p>
    <w:bookmarkEnd w:id="1090"/>
    <w:bookmarkStart w:name="z110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Дружба тұйық көшесі № 1, 1а, 3, 3а, 5, 6, 7, 8, 8а, 9, 9а, 10, 11, 11а, 12, 13, 14, 16, 18, 20, 22; </w:t>
      </w:r>
    </w:p>
    <w:bookmarkEnd w:id="1091"/>
    <w:bookmarkStart w:name="z110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Гурьевский тұйық көшесі № 3, 4, 5, 6, 7, 8, 9, 10, 11, 12, 13, 14, 15, 17, 21; </w:t>
      </w:r>
    </w:p>
    <w:bookmarkEnd w:id="1092"/>
    <w:bookmarkStart w:name="z110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Полетаев көшесі № 2, 3, 4, 5, 6, 7, 8, 9, 10, 11, 12, 13, 14, 16, 16а, 18, 20, 22, 24, 26, 26/1, 28; </w:t>
      </w:r>
    </w:p>
    <w:bookmarkEnd w:id="1093"/>
    <w:bookmarkStart w:name="z110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Дружба көшесі № 2, 3, 4, 5, 7, 8, 8а, 8/1, 8/2, 9, 10, 11, 12, 12а, 12/1, 12/2, 12/3, 12/4, 13, 13а, 14, 15, 15/1, 18, 19, 19/1, 19/2, 19/3, 20, 21, 22, 24, 25, 27, 28/1, 28/2, 29, 30, 31, 32, 32а, 33, 34, 35, 35а, 36, 37, 38, 38а, 39, 40, 41, 42, 43, 43/1, 43/2, 44, 45, 46, 47, 47а, 48, 49, 50а, 50б, 51, 52, 53, 54, 55, 56, 58, 60, 62, 64, 66, 68, 70, 72, 74, 76; </w:t>
      </w:r>
    </w:p>
    <w:bookmarkEnd w:id="1094"/>
    <w:bookmarkStart w:name="z111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Вологодский тұйық көшесі № 3, 4, 5, 6, 7, 8, 9, 10, 11, 12, 13, 14, 15, 16, 17, 18, 19, 20; </w:t>
      </w:r>
    </w:p>
    <w:bookmarkEnd w:id="1095"/>
    <w:bookmarkStart w:name="z111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Карбышев көшесі № 129, 129-2, 129-3, 129-4, 131;</w:t>
      </w:r>
    </w:p>
    <w:bookmarkEnd w:id="1096"/>
    <w:bookmarkStart w:name="z111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"Прогресс" гараж иелерінің тұтыну кооперативі.</w:t>
      </w:r>
    </w:p>
    <w:bookmarkEnd w:id="1097"/>
    <w:bookmarkStart w:name="z1113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108 сайлау учаскесі </w:t>
      </w:r>
    </w:p>
    <w:bookmarkEnd w:id="1098"/>
    <w:bookmarkStart w:name="z111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Нұрсұлтан Назарбаев даңғылы, 83/2, "Көлік және тіршілік әрекетінің қауіпсіздігі колледжі" мемлекеттік емес мекемесі, телефоны 53-28-06. </w:t>
      </w:r>
    </w:p>
    <w:bookmarkEnd w:id="1099"/>
    <w:bookmarkStart w:name="z111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00"/>
    <w:bookmarkStart w:name="z111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63/1, 65/1, 67, 69, 71, 73, 75, 77, 77/1, 77/3, 79, 79/1, 79/2, 79/3, 83/1, 83/3, 97, 105, 115, 117, 117б, 119, 121, 123, 125, 131; </w:t>
      </w:r>
    </w:p>
    <w:bookmarkEnd w:id="1101"/>
    <w:bookmarkStart w:name="z111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Энергетический тұйық көшесі № 12, 14, 18, 20, 22, 23, 24; </w:t>
      </w:r>
    </w:p>
    <w:bookmarkEnd w:id="1102"/>
    <w:bookmarkStart w:name="z111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Лопатинский тұйық көшесі № 1, 3, 11, 13.</w:t>
      </w:r>
    </w:p>
    <w:bookmarkEnd w:id="1103"/>
    <w:bookmarkStart w:name="z1119" w:id="1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109 сайлау учаскесі </w:t>
      </w:r>
    </w:p>
    <w:bookmarkEnd w:id="1104"/>
    <w:bookmarkStart w:name="z112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Нұрсұлтан Назарбаев даңғылы, 83/2, "Көлік және тіршілік әрекетінің қауіпсіздігі колледжі" мемлекеттік емес мекемесі, телефоны 53-28-06.</w:t>
      </w:r>
    </w:p>
    <w:bookmarkEnd w:id="1105"/>
    <w:bookmarkStart w:name="z112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06"/>
    <w:bookmarkStart w:name="z112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85, 87, 89, 89/1, 89/2, 89/3, 91, 93, 95, 99, 99/1, 167, 169, 171, 173, 175; </w:t>
      </w:r>
    </w:p>
    <w:bookmarkEnd w:id="1107"/>
    <w:bookmarkStart w:name="z112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Аврора көшесі № 87, 100, 102, 104, 148, 150, 152, 154, 156, 158, 160, 162; </w:t>
      </w:r>
    </w:p>
    <w:bookmarkEnd w:id="1108"/>
    <w:bookmarkStart w:name="z112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Пограничная көшесі № 47.</w:t>
      </w:r>
    </w:p>
    <w:bookmarkEnd w:id="1109"/>
    <w:bookmarkStart w:name="z1125" w:id="1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110 сайлау учаскесі </w:t>
      </w:r>
    </w:p>
    <w:bookmarkEnd w:id="1110"/>
    <w:bookmarkStart w:name="z112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Западный тұйық көшесі, 14, Шығыс Қазақстан облысы білім басқармасы Өскемен қаласы бойынша білім бөлімінің "№ 32 орта мектебі" коммуналдық мемлекеттік мекемесі, телефоны 53-24-60.</w:t>
      </w:r>
    </w:p>
    <w:bookmarkEnd w:id="1111"/>
    <w:bookmarkStart w:name="z112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12"/>
    <w:bookmarkStart w:name="z112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98, 108, 124, 124а, 130, 132, 138, 140, 142, 144, 146, 150, 154, 156, 158, 160, 162, 168, 174, 176, 176/1, 176/2, 178, 180, 182, 184; </w:t>
      </w:r>
    </w:p>
    <w:bookmarkEnd w:id="1113"/>
    <w:bookmarkStart w:name="z112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Андреев көшесі № 1, 2, 3, 4, 5, 6, 7, 8, 9, 10, 11, 11а, 12, 13, 14, 15, 16, 16а, 17, 18, 18/1, 19, 20, 21, 22, 23, 25, 27; </w:t>
      </w:r>
    </w:p>
    <w:bookmarkEnd w:id="1114"/>
    <w:bookmarkStart w:name="z113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107, 109, 111, 117, 119, 121, 125, 129, 133, 133/а, 137, 139, 139а, 141, 143, 145, 147, 149, 151, 166а, 182, 204, 206, 208, 210, 212, 214, 216, 218, 220, 224, 228, 228а, 230, 232, 232а, 232б, 234, 234а; </w:t>
      </w:r>
    </w:p>
    <w:bookmarkEnd w:id="1115"/>
    <w:bookmarkStart w:name="z113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Вокзальная көшесі № 25, 27, 29, 29а, 31, 33, 36, 38, 40, 40а, 41, 41а, 41б, 42, 43, 45, 46, 47, 48, 49, 51, 51а, 52, 52/1, 53, 53а, 54, 55, 55а, 56, 57, 58, 59, 60, 61, 63, 64, 65, 66, 66а, 67, 68, 69, 70, 71, 72, 73, 74, 75, 76, 77, 78, 79, 80, 80а, 81, 82, 83, 84, 85, 86, 87, 88, 89, 90, 91, 92, 93, 94, 95, 96, 96а, 97, 98, 98а, 99, 100, 100а, 102, 104, 106, 106а; </w:t>
      </w:r>
    </w:p>
    <w:bookmarkEnd w:id="1116"/>
    <w:bookmarkStart w:name="z113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Западный тұйық көшесі № 5, 6, 7, 7а, 8, 9, 11, 13, 15, 17, 18, 19, 20, 21, 22, 23, 24, 25, 26, 27, 28, 29, 30, 31, 32, 33, 34, 35, 36, 37, 38, 39, 40, 41, 42, 43, 44, 45, 46, 47, 48, 49, 51, 53; </w:t>
      </w:r>
    </w:p>
    <w:bookmarkEnd w:id="1117"/>
    <w:bookmarkStart w:name="z113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көшесі № 1, 2, 3, 4, 5, 6, 7, 8, 9, 10, 11, 12, 13, 14, 15, 16, 17, 18, 19, 20, 21, 22, 23, 24, 25, 26, 27, 28, 29, 30, 31, 32; </w:t>
      </w:r>
    </w:p>
    <w:bookmarkEnd w:id="1118"/>
    <w:bookmarkStart w:name="z113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1-ші тұйық көшесі № 1, 2, 2а, 4, 6, 8, 10, 12, 14, 16, 18, 20, 22; </w:t>
      </w:r>
    </w:p>
    <w:bookmarkEnd w:id="1119"/>
    <w:bookmarkStart w:name="z113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2-ші тұйық көшесі № 1, 3, 5, 7, 9, 11, 13, 15, 17, 19; </w:t>
      </w:r>
    </w:p>
    <w:bookmarkEnd w:id="1120"/>
    <w:bookmarkStart w:name="z113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Москаленко көшесі № 2, 4, 6, 8, 10, 11, 12, 13, 16, 17, 18, 19, 20, 21, 22, 23, 24, 25, 26, 27, 28, 29, 30, 31, 32, 33, 34, 35, 36, 37, 38, 39, 40, 41, 42, 43, 44, 45, 46, 47, 48, 49, 50, 51, 52, 53, 54, 55, 56, 57, 58; </w:t>
      </w:r>
    </w:p>
    <w:bookmarkEnd w:id="1121"/>
    <w:bookmarkStart w:name="z113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Нефтяная көшесі № 7, 8, 9, 10, 11, 12, 13, 14, 16, 17, 18, 19, 21, 23, 25, 26, 27, 28, 29, 30, 32, 38, 42, 50, 54, 56; </w:t>
      </w:r>
    </w:p>
    <w:bookmarkEnd w:id="1122"/>
    <w:bookmarkStart w:name="z113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Пестель көшесі № 1, 2, 2б, 3, 3а, 4, 5, 6, 7, 9, 9а, 10, 11, 12, 12а, 13, 14, 15, 16, 17, 18, 19, 20а, 21, 21а, 22, 23, 24, 25, 26, 27, 28, 30; </w:t>
      </w:r>
    </w:p>
    <w:bookmarkEnd w:id="1123"/>
    <w:bookmarkStart w:name="z113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Попов көшесі № 1, 1а, 3, 4, 5, 6, 7, 8, 9, 10, 11, 12, 13, 14, 15, 16, 17, 18, 19, 20, 21, 22, 23, 24а, 25, 26, 27, 28, 29, 30, 31;</w:t>
      </w:r>
    </w:p>
    <w:bookmarkEnd w:id="1124"/>
    <w:bookmarkStart w:name="z114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Турксибская көшесі № 1, 2, 2а, 3, 4, 5, 6, 6/2, 7, 8, 9, 10, 11, 12, 13, 14, 15, 16, 17, 17/1, 18, 19, 20, 21, 22, 23, 24, 25, 26, 27, 28, 29, 30; </w:t>
      </w:r>
    </w:p>
    <w:bookmarkEnd w:id="1125"/>
    <w:bookmarkStart w:name="z114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1, 1а, 2, 2а, 2б, 3, 3а, 3б, 4, 4/2, 5, 6, 7, 7а, 8, 8/2, 9, 10, 11, 11а, 12, 13, 14, 15, 16, 16а, 16-2, 17, 19, 21, 22, 23, 24, 25, 26, 27, 27а; </w:t>
      </w:r>
    </w:p>
    <w:bookmarkEnd w:id="1126"/>
    <w:bookmarkStart w:name="z114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Совхозная көшесі № 1, 2, 3, 4, 4/3, 5, 5/2, 6-1, 7/1, 7/2, 8, 8а, 9, 9/2, 10/1, 10/2, 10/3, 10/4, 11, 14-1, 14-2, 14-3, 14-4; </w:t>
      </w:r>
    </w:p>
    <w:bookmarkEnd w:id="1127"/>
    <w:bookmarkStart w:name="z114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Нефтяной тұйық көшесі № 5, 6, 7, 8, 9, 10, 11, 12, 12а, 12б, 13, 14, 15, 16, 17, 18, 19, 20, 21, 22, 23, 24, 25, 26, 27, 28, 30, 32, 34, 36, 38, 40, 42, 44, 46, 48; </w:t>
      </w:r>
    </w:p>
    <w:bookmarkEnd w:id="1128"/>
    <w:bookmarkStart w:name="z114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Трубный тұйық көшесі № 2, 4, 6, 7, 8, 9, 10, 11, 12, 12а, 13, 14, 14а, 15, 16, 17, 18, 19, 20, 21, 22, 23, 24, 25, 26, 27, 28, 29, 30, 31, 32, 33, 34, 35, 36, 37, 38, 39, 40, 41, 41а, 41б.</w:t>
      </w:r>
    </w:p>
    <w:bookmarkEnd w:id="1129"/>
    <w:bookmarkStart w:name="z1145" w:id="1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111 сайлау учаскесі </w:t>
      </w:r>
    </w:p>
    <w:bookmarkEnd w:id="1130"/>
    <w:bookmarkStart w:name="z114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Западный тұйық көшесі, 14, Шығыс Қазақстан облысы білім басқармасы Өскемен қаласы бойынша білім бөлімінің "№ 32 орта мектебі" коммуналдық мемлекеттік мекемесі, телефоны 53-24-60. </w:t>
      </w:r>
    </w:p>
    <w:bookmarkEnd w:id="1131"/>
    <w:bookmarkStart w:name="z114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32"/>
    <w:bookmarkStart w:name="z114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Пограничный тұйық көшесі № 10, 10а, 11, 12, 14, 15а, 16, 18, 20, 22, 24, 26, 27, 30, 32, 34, 36, 37, 38, 40, 42, 48, 48а; </w:t>
      </w:r>
    </w:p>
    <w:bookmarkEnd w:id="1133"/>
    <w:bookmarkStart w:name="z114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Грейдерная көшесі № 57/1, 60, 62, 64, 74, 78, 78/2, 80, 82; </w:t>
      </w:r>
    </w:p>
    <w:bookmarkEnd w:id="1134"/>
    <w:bookmarkStart w:name="z115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186, 190, 200, 202, 204, 206, 208, 210, 212, 214, 216, 220, 222, 226, 228, 230, 232, 234, 236, 238, 240, 242, 244, 246, 248, 250, 254, 256, 258, 260, 262, 266, 268, 274, 276, 278, 280, 282, 284, 288, 290, 292, 294, 296, 298, 300, 302, 304, 308, 310, 312, 314, 316, 318, 320, 322, 324; </w:t>
      </w:r>
    </w:p>
    <w:bookmarkEnd w:id="1135"/>
    <w:bookmarkStart w:name="z115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Вытяжной тұйық көшесі № 2, 2а, 4, 6, 8, 10, 12, 14, 16, 18, 20, 20а, 20б, 22; </w:t>
      </w:r>
    </w:p>
    <w:bookmarkEnd w:id="1136"/>
    <w:bookmarkStart w:name="z115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Деповская көшесі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103; </w:t>
      </w:r>
    </w:p>
    <w:bookmarkEnd w:id="1137"/>
    <w:bookmarkStart w:name="z115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Грейдерный тұйық көшесі № № 2, 2а, 4, 4/1, 6, 8, 10, 12, 14, 16, 18, 20, 22, 24, 26, 28, 30, 32, 34; </w:t>
      </w:r>
    </w:p>
    <w:bookmarkEnd w:id="1138"/>
    <w:bookmarkStart w:name="z115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Западный тұйық көшесі № 50, 52, 52а, 54, 55, 56, 57, 58, 59, 60, 61, 62, 63, 64, 65, 66, 67, 68, 69, 70, 71, 72, 73, 74, 75, 76, 77, 78, 79, 80, 80а, 81, 82, 83, 84, 85, 86, 86/2, 87, 87/1, 87/2, 88, 89, 89/2, 90, 91, 91/2, 92, 93, 94, 95, 97, 98, 99, 101, 102, 103, 104, 105, 106, 107, 109, 111, 113, 115, 117, 119, 121, 123, 125; </w:t>
      </w:r>
    </w:p>
    <w:bookmarkEnd w:id="1139"/>
    <w:bookmarkStart w:name="z115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Пестель көшесі № 32, 33, 34, 35, 36, 37, 38, 39, 40, 41, 42, 43, 44, 45, 46, 47, 49, 49а, 50, 50а, 51, 52, 52а, 53, 54, 55, 56, 57, 58, 59, 60, 61, 62, 63, 64, 65, 66, 67, 68, 69, 70, 71, 72, 73, 74, 75, 76, 77, 77а, 78, 79, 80, 81, 81а, 82, 83, 84, 85, 86, 87, 88, 89, 90, 91, 92, 93, 94, 94а, 95, 96, 97, 98, 99, 100, 101, 102, 102а, 103, 104, 105, 106, 107, 108, 109; </w:t>
      </w:r>
    </w:p>
    <w:bookmarkEnd w:id="1140"/>
    <w:bookmarkStart w:name="z115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көшесі № 34, 35, 36, 37, 38, 39, 40, 41, 42, 43, 44, 45, 46, 47, 48, 49, 50, 51, 53, 54, 55, 56, 57, 58, 59, 61, 61а, 62, 63, 64, 65, 66, 67, 69, 70, 71, 72, 73, 73а, 74, 75, 76, 77, 78, 79, 80, 81, 82, 83, 84, 85, 86, 87, 88, 89, 89а, 90, 91, 92, 93, 94, 95, 96, 97, 98, 99, 100, 100а, 101, 102, 103, 104, 104а, 105, 106, 107, 108, 108а, 109, 110, 111, 112, 113, 114, 116, 118, 120, 122, 124, 125, 126, 128, 130, 132, 134; </w:t>
      </w:r>
    </w:p>
    <w:bookmarkEnd w:id="1141"/>
    <w:bookmarkStart w:name="z115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3-ші тұйық көшесі № 2, 4, 6, 8, 10, 14; </w:t>
      </w:r>
    </w:p>
    <w:bookmarkEnd w:id="1142"/>
    <w:bookmarkStart w:name="z115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Мотовозная көшесі № 1, 2, 3, 4, 5, 7, 8, 9, 10, 11, 12, 14, 15, 16, 17, 18, 19, 20, 21, 22, 23, 24, 25, 26; </w:t>
      </w:r>
    </w:p>
    <w:bookmarkEnd w:id="1143"/>
    <w:bookmarkStart w:name="z115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153, 155, 157, 159, 161, 161а, 163, 163а, 165, 167, 169, 171, 172,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354; </w:t>
      </w:r>
    </w:p>
    <w:bookmarkEnd w:id="1144"/>
    <w:bookmarkStart w:name="z116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Попов көшесі № 33, 34, 35, 36, 37, 39, 40, 40а, 41, 42, 43, 44, 45, 47, 48, 49, 50, 51, 53,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145; </w:t>
      </w:r>
    </w:p>
    <w:bookmarkEnd w:id="1145"/>
    <w:bookmarkStart w:name="z116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103,104, 105, 106, 106а, 107, 108, 109, 110, 111, 112, 113, 114, 115, 116, 117, 118, 119, 120, 121, 122, 123, 124, 125, 125а, 126, 127, 128, 129, 130, 131, 132, 133, 134, 135, 137, 139; </w:t>
      </w:r>
    </w:p>
    <w:bookmarkEnd w:id="1146"/>
    <w:bookmarkStart w:name="z116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Пржевальский тұйық көшесі № 11, 12, 13, 16а, 18, 20, 22, 22а, 24, 24а, 26, 32, 38, 40; </w:t>
      </w:r>
    </w:p>
    <w:bookmarkEnd w:id="1147"/>
    <w:bookmarkStart w:name="z116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Андреев көшесі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83; </w:t>
      </w:r>
    </w:p>
    <w:bookmarkEnd w:id="1148"/>
    <w:bookmarkStart w:name="z116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Турксибская көшесі № 31, 32, 33, 34, 35, 36, 37, 38, 39, 40, 41, 42, 43, 44, 45, 46, 47, 48, 49, 50, 51, 52, 53, 54, 55, 56, 57, 58, 59, 60, 61, 61а, 62, 63, 64, 65, 66, 67, 67/2, 68, 69, 70, 71, 72, 74; </w:t>
      </w:r>
    </w:p>
    <w:bookmarkEnd w:id="1149"/>
    <w:bookmarkStart w:name="z116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Вокзальная көшесі № 101, 105, 107, 108, 109, 109а, 110, 111, 112, 112а, 113, 114, 114а, 115, 116, 117, 118, 119, 120, 121, 122, 122а, 123, 124, 125, 126, 127, 127а, 129, 130, 131, 132, 133, 134, 135, 136; </w:t>
      </w:r>
    </w:p>
    <w:bookmarkEnd w:id="1150"/>
    <w:bookmarkStart w:name="z116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Москаленко көшесі № 59, 59/1, 61, 61/1, 62, 62/1, 63, 65, 66, 66/1, 67, 68; </w:t>
      </w:r>
    </w:p>
    <w:bookmarkEnd w:id="1151"/>
    <w:bookmarkStart w:name="z116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Элеваторная көшесі № 1, 3, 7, 9, 11, 12, 13, 13/1, 15, 17, 17/1, 19, 23; </w:t>
      </w:r>
    </w:p>
    <w:bookmarkEnd w:id="1152"/>
    <w:bookmarkStart w:name="z116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Паровозный тұйық көшесі № 2а, 4а, 4, 6, 8, 10, 12, 13, 14, 19;</w:t>
      </w:r>
    </w:p>
    <w:bookmarkEnd w:id="1153"/>
    <w:bookmarkStart w:name="z116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"Шынқожа ауылы" бағбандар тұтыну кооперативі.</w:t>
      </w:r>
    </w:p>
    <w:bookmarkEnd w:id="1154"/>
    <w:bookmarkStart w:name="z1170" w:id="1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112 сайлау учаскесі </w:t>
      </w:r>
    </w:p>
    <w:bookmarkEnd w:id="1155"/>
    <w:bookmarkStart w:name="z117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Западный тұйық көшесі, 96, Шығыс Қазақстан облысы білім басқармасының "Дарынды балаларға арналған облыстық мамандандырылған мектеп-лицей интернаты" коммуналдық мемлекеттік мекемесі, телефоны 78-05-04.</w:t>
      </w:r>
    </w:p>
    <w:bookmarkEnd w:id="1156"/>
    <w:bookmarkStart w:name="z117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57"/>
    <w:bookmarkStart w:name="z117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145, 177, 179, 181, 183, 185, 187, 189, 191, 193, 195, 199, 201, 203, 205, 207, 209, 213, 213/1, 215, 217, 219, 221, 223, 225, 227, 229, 231, 233, 235, 237, 239, 241, 245, 247, 253, 255, 257, 259, 261, 263, 265, 267, 269, 271, 273, 279, 283, 287, 287/1, 289, 291, 293, 295, 297, 299, 301, 303, 305, 307, 309, 311, 313, 315, 317, 319, 321, 323, 325, 327, 329, 331, 333, 335, 337, 339, 343, 345, 347, 349, 351; </w:t>
      </w:r>
    </w:p>
    <w:bookmarkEnd w:id="1158"/>
    <w:bookmarkStart w:name="z117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Инициативная көшесі № 1, 1/1, 2, 2а, 2б, 3, 4, 5, 6, 7, 8, 9, 9а, 10, 11, 12, 12/а, 13, 14, 15, 16а, 16б, 17, 18, 19, 20, 20а, 21, 22, 23, 24, 25, 26, 27, 28, 28/а, 29, 30, 30/1, 31, 33, 35, 37, 39, 41, 43; </w:t>
      </w:r>
    </w:p>
    <w:bookmarkEnd w:id="1159"/>
    <w:bookmarkStart w:name="z117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Аврора көшесі № 135, 137, 143, 145, 147, 149, 151, 153, 155, 161, 163, 164, 165, 166, 167, 168, 169, 170, 171, 172, 173, 174, 176, 177, 178, 179, 179а, 179в, 179г, 179д, 180, 181, 181в, 182, 183, 184, 185, 185а, 186, 187, 188, 189, 190, 191, 192, 193, 194, 195, 196, 197, 198, 199, 200, 201, 202, 203, 203а, 204, 205, 206, 207, 208, 209, 211, 212а, 212/2, 213, 213а, 213б, 214, 214б, 215, 216, 217, 218, 219/2, 220, 221, 222, 223, 224, 226, 228а, 230; </w:t>
      </w:r>
    </w:p>
    <w:bookmarkEnd w:id="1160"/>
    <w:bookmarkStart w:name="z117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Новосибирская көшесі № 15, 16, 17, 18, 19, 20, 21, 22, 23, 24, 25, 26, 27, 28, 29, 30, 31, 32, 34, 35, 36, 37, 38, 39, 40, 41, 42, 44, 45, 45а, 45/б, 46, 47, 47а, 49, 49а, 50, 51, 51а, 52, 53, 53а, 54, 55, 56, 57, 58, 59, 59а, 60, 61а, 62, 64, 66, 68, 68/а, 69, 69а, 70, 71, 71/а, 72, 73, 74, 75, 76, 77, 78, 78а, 80, 82, 84, 86; </w:t>
      </w:r>
    </w:p>
    <w:bookmarkEnd w:id="1161"/>
    <w:bookmarkStart w:name="z117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2-ші тұйық көшесі № 1, 3; </w:t>
      </w:r>
    </w:p>
    <w:bookmarkEnd w:id="1162"/>
    <w:bookmarkStart w:name="z117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3-ші тұйық көшесі № 3, 3а, 5, 6, 7, 8, 9, 10, 12; </w:t>
      </w:r>
    </w:p>
    <w:bookmarkEnd w:id="1163"/>
    <w:bookmarkStart w:name="z117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4-ші тұйық көшесі № 3, 5, 7, 8, 9, 10, 11, 12; </w:t>
      </w:r>
    </w:p>
    <w:bookmarkEnd w:id="1164"/>
    <w:bookmarkStart w:name="z118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5-ші тұйық көшесі № 3, 4, 5, 7; </w:t>
      </w:r>
    </w:p>
    <w:bookmarkEnd w:id="1165"/>
    <w:bookmarkStart w:name="z118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6-ші тұйық көшесі № 3, 3а, 4, 5; </w:t>
      </w:r>
    </w:p>
    <w:bookmarkEnd w:id="1166"/>
    <w:bookmarkStart w:name="z118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Шоферская тұйық көшесі № 3, 4, 5, 6, 7, 8; </w:t>
      </w:r>
    </w:p>
    <w:bookmarkEnd w:id="1167"/>
    <w:bookmarkStart w:name="z118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Деповская көшесі № 80, 82, 88, 90, 92, 94, 96, 98, 100, 102, 104, 106, 108, 110, 111, 112, 113, 114, 115, 116, 117, 118, 119, 120, 121, 122, 123, 124, 125, 126, 127, 128, 129, 130, 131, 132, 133, 134, 135, 136, 137, 138, 139, 139а, 140, 141, 142, 143, 144, 145, 146, 147, 148, 149, 150, 151, 152, 153, 154, 155, 156, 157, 158, 159, 160, 161, 162, 163, 164, 165, 166, 167, 168, 169, 170, 171, 173, 174, 175, 176, 177, 177а, 178, 179, 180, 181, 182, 183, 184, 185, 186, 187, 188, 189, 190, 191, 193, 195, 195/а, 197, 199, 201, 203, 205, 207; </w:t>
      </w:r>
    </w:p>
    <w:bookmarkEnd w:id="1168"/>
    <w:bookmarkStart w:name="z118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Прохладная көшесі 1/1, 1/2, 2/1, 2/2, 3/1, 3/2, 4, 4/а, 5/1, 5/2, 7/1, 7/2, 10, 12, 14, 18, 28, 30, 32, 34, 36, 38, 40, 42, 44/2, 44-1; </w:t>
      </w:r>
    </w:p>
    <w:bookmarkEnd w:id="1169"/>
    <w:bookmarkStart w:name="z118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Макаренко көшесі № 2/1, 2/2, 4/1, 6/1, 6/2, 8/1, 8/2, 10; </w:t>
      </w:r>
    </w:p>
    <w:bookmarkEnd w:id="1170"/>
    <w:bookmarkStart w:name="z118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Прямолинейный тұйық көшесі № 1, 2, 3, 4, 5, 7, 9; </w:t>
      </w:r>
    </w:p>
    <w:bookmarkEnd w:id="1171"/>
    <w:bookmarkStart w:name="z118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Бажов көшесі № 287, 289, 291, 293, 295, 297, 299, 301, 303, 305, 307, 309, 311, 313, 315, 317, 319, 321, 323, 325, 327, 329, 366, 368, 370, 372, 374, 376, 376а, 378, 380, 384, 386, 390, 392, 394, 396, 398, 400, 402, 404, 406, 408, 410, 412, 416, 418, 420, 422, 424, 426, 428, 430, 432, 436, 438, 440, 444, 448, 452;</w:t>
      </w:r>
    </w:p>
    <w:bookmarkEnd w:id="1172"/>
    <w:bookmarkStart w:name="z118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"Механизатор", "Белый налив", "Союз", "Восход-2", "Машиностроитель 2", "Алтайский садовод" бағбандық серіктестіктері.</w:t>
      </w:r>
    </w:p>
    <w:bookmarkEnd w:id="1173"/>
    <w:bookmarkStart w:name="z1189" w:id="1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 сайлау учаскесі </w:t>
      </w:r>
    </w:p>
    <w:bookmarkEnd w:id="1174"/>
    <w:bookmarkStart w:name="z119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Мұхамеджан Тынышпаев көшесі, 113, Шығыс Қазақстан облысы білім басқармасы Өскемен қаласы бойынша білім бөлімінің "№ 2 жалпы білім беретін мектеп" коммуналдық мемлекеттік мекемесі, телефоны 78-61-31.</w:t>
      </w:r>
    </w:p>
    <w:bookmarkEnd w:id="1175"/>
    <w:bookmarkStart w:name="z119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76"/>
    <w:bookmarkStart w:name="z119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Руднев көшесі № 1, 2, 3, 4, 5, 6, 7, 8, 9, 10, 11, 12, 13, 14, 15, 16, 17, 18, 19, 20, 21, 22, 23, 24, 25, 26, 27, 28, 29, 30, 31, 32, 33, 34, 35, 36, 37, 38, 39, 40, 41, 42, 43, 44, 45, 46, 48, 49, 52, 53, 54, 55, 56, 57, 58, 59, 60, 61, 62, 63, 64, 65, 66, 67; </w:t>
      </w:r>
    </w:p>
    <w:bookmarkEnd w:id="1177"/>
    <w:bookmarkStart w:name="z119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Радищев көшесі № 2, 2а, 4, 6, 8, 10, 12, 14, 16, 18, 19, 20, 21, 22, 23, 24, 25, 26, 27, 28, 29, 30, 31, 32, 33, 34, 35, 35а, 36, 37, 38, 39, 40, 41, 42, 43, 44, 45, 46, 47, 48, 49, 50, 51, 52, 53, 54, 55, 56, 58, 59, 60, 61, 63, 65, 67, 69, 71, 73; </w:t>
      </w:r>
    </w:p>
    <w:bookmarkEnd w:id="1178"/>
    <w:bookmarkStart w:name="z119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Восточный тұйық көшесі № 1, 3, 4, 5, 5а, 6, 9, 11, 12, 14, 20; </w:t>
      </w:r>
    </w:p>
    <w:bookmarkEnd w:id="1179"/>
    <w:bookmarkStart w:name="z119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Белоусовский тұйық көшесі № 1, 2, 3, 4, 5, 6, 7, 8, 9, 10, 11, 12, 13, 14, 15, 16, 18; </w:t>
      </w:r>
    </w:p>
    <w:bookmarkEnd w:id="1180"/>
    <w:bookmarkStart w:name="z119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Фабричный тұйық көшесі № 4, 10, 12; </w:t>
      </w:r>
    </w:p>
    <w:bookmarkEnd w:id="1181"/>
    <w:bookmarkStart w:name="z119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Мұхамеджан Тынышпаев көшесі № 1, 2, 2а, 2б, 3, 4, 4а, 5, 6, 7, 8,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102, 102а, 103, 104, 104а, 104-1, 104-2, 105, 106, 107, 108, 109, 110, 111, 112, 114, 116, 116а, 116/1, 119, 121, 123, 125, 129, 131; </w:t>
      </w:r>
    </w:p>
    <w:bookmarkEnd w:id="1182"/>
    <w:bookmarkStart w:name="z119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Новоселов көшесі № 2, 3, 4, 5, 6, 7-1, 7-2, 7-3, 8, 9, 10, 11, 12, 13, 14, 15, 16, 17, 18, 19, 20, 21, 22, 22а, 23, 24, 25, 26, 27, 28, 29, 30, 31, 31а, 32, 33, 34, 35, 37, 39, 41, 43, 45; </w:t>
      </w:r>
    </w:p>
    <w:bookmarkEnd w:id="1183"/>
    <w:bookmarkStart w:name="z119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Вагонный тұйық көшесі № 2, 7, 8, 10, 12, 13а, 14, 16, 18; </w:t>
      </w:r>
    </w:p>
    <w:bookmarkEnd w:id="1184"/>
    <w:bookmarkStart w:name="z120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Грейдерная көшесі № 1-1, 1-2, 1-3, 1-4, 2, 3-1, 3-2, 4-1, 4-2, 6, 8-1, 8-2, 8-3, 8-5, 10, 12-1, 12-2, 12/2, 14-1, 14-2, 16, 17, 18, 25, 34; </w:t>
      </w:r>
    </w:p>
    <w:bookmarkEnd w:id="1185"/>
    <w:bookmarkStart w:name="z120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Теміржолшылар көшесі № 21, 22, 23, 24, 25, 26, 27, 28, 29, 31, 32, 33, 34, 35, 36, 37, 38, 40, 41, 43, 44, 45, 46, 47, 48, 49, 50, 51, 51-4, 52, 53, 54, 55, 56, 57, 57/1, 58, 59, 60, 61а, 61-1, 61-2, 61-3, 61-4, 61-5, 62, 63-1, 63-2, 64, 65, 65-1, 65-2, 65-3, 65-4, 65-5, 66, 67-1, 67-2, 68, 69, 69-1, 70, 71, 71-1, 71-2, 71-3, 71-4, 71-5, 72, 73, 74, 75, 75-1, 75-2, 75-3, 75-4, 75-5, 75-6, 75-7, 76, 77, 77-1, 77-2, 78, 79, 80, 82, 83, 84, 85, 86, 87, 88, 89, 90, 91-2б, 93, 98, 100, 110, 112; </w:t>
      </w:r>
    </w:p>
    <w:bookmarkEnd w:id="1186"/>
    <w:bookmarkStart w:name="z120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Корницкий көшесі № 1, 2, 3, 4, 5, 6, 7, 8, 9, 10, 11, 12, 13, 14, 15, 16, 17, 18, 19, 20, 21, 22, 22а, 23, 24, 25, 26, 27, 29, 30, 31, 32, 33, 34, 35, 36, 37, 38, 39, 40, 41, 41а, 42, 43, 44, 45, 46, 47, 48, 49, 50, 51, 52, 53, 54, 55, 56, 57, 58, 59, 60, 61, 62; </w:t>
      </w:r>
    </w:p>
    <w:bookmarkEnd w:id="1187"/>
    <w:bookmarkStart w:name="z120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Делегатская көшесі № 1-1, 1-2, 1-3, 1-4, 2, 3-1, 3-2, 4-1, 4-2, 4-3, 4-4, 5-1,</w:t>
      </w:r>
    </w:p>
    <w:bookmarkEnd w:id="1188"/>
    <w:bookmarkStart w:name="z120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5-2, 5-3, 5-4, 6-1, 6-2, 6-3, 6-4, 7/1-1, 7/1-2, 7/1-3, 7/1-4, 8-1, 8-2, 8-3, 9-1, 9-2, 9-3, 10-1, 10-2, 10-3, 10-4, 11-1, 11-2, 11-3, 11-4, 12-1, 12-2, 12-3, 12-4, 13-1, 13-2, 13-3, 13-4, 14-1, 14-2, 14-3, 14-4, 16-1, 16-2, 16-3, 16-4, 18, 26, 28, 30, 32, 34; </w:t>
      </w:r>
    </w:p>
    <w:bookmarkEnd w:id="1189"/>
    <w:bookmarkStart w:name="z120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Горняцкий тұйық көшесі № 3, 4, 6; </w:t>
      </w:r>
    </w:p>
    <w:bookmarkEnd w:id="1190"/>
    <w:bookmarkStart w:name="z120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Малый тұйық көшесі № 3, 4, 5; </w:t>
      </w:r>
    </w:p>
    <w:bookmarkEnd w:id="1191"/>
    <w:bookmarkStart w:name="z120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Песчаная көшесі № 2, 3, 4, 5, 6, 7, 7/1, 7/2, 7/3, 7/4, 8, 8а, 9, 10, 11, 12, 13, 14, 15, 15-1, 15-2, 15-3, 15-4, 16, 17/2, 17/3, 17/4, 17-1, 17-2, 17-3, 17-4, 18, 19, 19-1, 19-2, 19-3, 20, 21, 23, 23-1, 23-2, 25;</w:t>
      </w:r>
    </w:p>
    <w:bookmarkEnd w:id="1192"/>
    <w:bookmarkStart w:name="z120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Шахтерский тұйық көшесі № 8.</w:t>
      </w:r>
    </w:p>
    <w:bookmarkEnd w:id="1193"/>
    <w:bookmarkStart w:name="z1209" w:id="1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 сайлау учаскесі </w:t>
      </w:r>
    </w:p>
    <w:bookmarkEnd w:id="1194"/>
    <w:bookmarkStart w:name="z121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Мұхамеджан Тынышпаев көшесі, 120, Шығыс Қазақстан облысы білім басқармасы Өскемен қаласы бойынша білім бөлімінің "№ 22 орта мектебі" коммуналдық мемлекеттік мекемесі, телефоны 50-24-94.</w:t>
      </w:r>
    </w:p>
    <w:bookmarkEnd w:id="1195"/>
    <w:bookmarkStart w:name="z121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196"/>
    <w:bookmarkStart w:name="z121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Вострецов көшесі № 4, 4/1, 6, 8, 8а, 9/1-8, 10, 12, 13, 19; </w:t>
      </w:r>
    </w:p>
    <w:bookmarkEnd w:id="1197"/>
    <w:bookmarkStart w:name="z121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Бакинская көшесі № 13, 15, 16, 18, 20, 22, 23, 24, 25-1, 25-2, 26, 28; </w:t>
      </w:r>
    </w:p>
    <w:bookmarkEnd w:id="1198"/>
    <w:bookmarkStart w:name="z121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Косарев көшесі № 1, 2, 3, 4, 5, 6, 7, 8, 9, 10, 10-1, 10-2, 11, 12, 13, 14, 16, 17, 18, 19, 20, 21, 23, 24, 25, 26, 28, 30, 32; </w:t>
      </w:r>
    </w:p>
    <w:bookmarkEnd w:id="1199"/>
    <w:bookmarkStart w:name="z121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Руднев көшесі № 68, 69, 70, 71, 72, 73, 74, 75, 76, 77, 78, 79, 80, 81, 82, 83, 84, 85, 86, 87, 88, 88а, 90, 91, 92, 93, 94, 95, 96, 97, 99; </w:t>
      </w:r>
    </w:p>
    <w:bookmarkEnd w:id="1200"/>
    <w:bookmarkStart w:name="z121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Братская көшесі № 1, 2, 2а, 2б, 3, 4, 5, 6, 7, 8, 9, 10, 11, 12, 13, 13а, 14, 15, 16, 17, 18, 19, 20, 21, 22, 23, 25, 26, 27, 28, 29, 30, 31, 31-1, 31-2, 31-3, 31-4, 32, 33-1, 33-2, 33-4, 33-5, 34, 35, 36, 37, 38, 39, 40, 41, 42, 43, 44а, 45, 47, 49, 51, 53, 55, 55а; </w:t>
      </w:r>
    </w:p>
    <w:bookmarkEnd w:id="1201"/>
    <w:bookmarkStart w:name="z121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Осенний тұйық көшесі № 7/1, 7/2, 7-1, 7-2, 9-1, 9-2, 11, 11/1, 11/2, 13/1, 13/2, 13-1, 13-2, 15/1, 15/2, 15/1-1, 15/1-2, 15-1, 15-2, 17, 17/1, 17/2, 19, 19/1, 21/1-1, 21/1-2, 23/1-1, 23/1-2, 25/1-1, 25/1-2, 27/1-1, 27/1-2; </w:t>
      </w:r>
    </w:p>
    <w:bookmarkEnd w:id="1202"/>
    <w:bookmarkStart w:name="z121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Белорусская көшесі № 1, 2, 3, 4, 5, 6, 7, 8, 9, 10, 11, 12, 13, 14, 15, 16-1, 16-2, 16-3, 16-4, 16-5, 17, 18, 19, 20, 21, 22, 23, 24, 25; </w:t>
      </w:r>
    </w:p>
    <w:bookmarkEnd w:id="1203"/>
    <w:bookmarkStart w:name="z121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Баллистическая көшесі № 1, 2, 3, 4, 5, 6, 7, 8, 9, 10, 11, 12, 13, 13а, 14, 15, 16, 17, 18, 19, 19/1, 20, 21, 22, 22а, 23, 24, 25, 26, 27, 28, 29, 30, 31-1, 31-2, 31-3, 31-4, 32, 33-1, 33-2, 33-3, 34, 35, 36, 37, 38, 38а, 39-1, 39-2, 40, 41, 42, 43, 44, 45, 46, 48, 50, 52, 54, 56, 58, 58а, 60-1, 60-2; </w:t>
      </w:r>
    </w:p>
    <w:bookmarkEnd w:id="1204"/>
    <w:bookmarkStart w:name="z122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Корницкий көшесі № 63, 64, 64/1, 64/2, 65, 66, 67, 68, 69, 70, 71, 72, 73, 74; </w:t>
      </w:r>
    </w:p>
    <w:bookmarkEnd w:id="1205"/>
    <w:bookmarkStart w:name="z122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Спасская көшесі № 1, 2а, 2-1, 2-2, 3-1, 3-2, 4, 5, 6, 7, 8, 10, 12, 12а, 13-1, 13-2, 13-3, 13-4, 13-5, 13-6, 14, 14а, 14б, 15-1, 15-2, 15-3, 15-4, 15-5, 15-6, 16, 17, 18, 19-1, 19-2, 20, 22, 24, 26, 28, 28а, 28б, 28в, 30, 30а, 30б, 32, 32а, 34, 34а, 35, 35а, 36, 37, 38, 39, 40, 41, 42;</w:t>
      </w:r>
    </w:p>
    <w:bookmarkEnd w:id="1206"/>
    <w:bookmarkStart w:name="z122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Камчатская көшесі № 1, 2, 3, 4, 5, 6, 7, 8, 9, 10, 11, 12-1, 12-2, 12-3, 12-4, 13, 14, 14-1, 14-2, 14-3, 14-4, 14-5, 15, 16-1, 16-2, 16-3, 16-4, 17, 18, 18а-1, 18а-2, 18-2, 19, 20, 21; </w:t>
      </w:r>
    </w:p>
    <w:bookmarkEnd w:id="1207"/>
    <w:bookmarkStart w:name="z122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Ангарский тұйық көшесі № 4, 5, 9, 13, 17, 19, 22, 24; </w:t>
      </w:r>
    </w:p>
    <w:bookmarkEnd w:id="1208"/>
    <w:bookmarkStart w:name="z122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Тынышпаев көшесі № 124, 126, 128, 130, 130а.</w:t>
      </w:r>
    </w:p>
    <w:bookmarkEnd w:id="1209"/>
    <w:bookmarkStart w:name="z1225" w:id="1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 сайлау учаскесі </w:t>
      </w:r>
    </w:p>
    <w:bookmarkEnd w:id="1210"/>
    <w:bookmarkStart w:name="z122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Мұхамеджан Тынышпаев көшесі, 120, Шығыс Қазақстан облысы білім басқармасы Өскемен қаласы бойынша білім бөлімінің "№ 22 орта мектебі" коммуналдық мемлекеттік мекемесі, телефоны 50-24-94.</w:t>
      </w:r>
    </w:p>
    <w:bookmarkEnd w:id="1211"/>
    <w:bookmarkStart w:name="z122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12"/>
    <w:bookmarkStart w:name="z122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Катонская көшесі № 1, 1/1, 2, 3-1, 3-2, 4, 5-1, 5-2, 5-3, 5-4, 6, 7-1, 7-2, 7-3, 7-4, 8, 9-1, 9-2, 10, 12, 13, 14, 15-1, 15-2, 16, 17-1, 17-2, 18, 19-1, 19-2, 20, 21, 22, 23, 24, 25, 26, 27/1, 27/2, 28, 28а, 29-1, 29-2, 30, 31-1, 31-2, 32, 32а, 34, 34а, 36, 38, 40, 40а, 42, 43, 44, 45, 46, 46а, 46б, 46в, 48, 50, 50а, 50б, 50в, 50/1, 52, 54, 56, 58, 60; </w:t>
      </w:r>
    </w:p>
    <w:bookmarkEnd w:id="1213"/>
    <w:bookmarkStart w:name="z122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Косарев көшесі № 31, 35, 36, 37-1, 37-2, 37-3, 37-4, 39-1, 39-2, 39-3, 41-1, 41-2, 43-1, 43-2, 45-1, 45-2, 47-1, 47-2, 49-1, 49-2; </w:t>
      </w:r>
    </w:p>
    <w:bookmarkEnd w:id="1214"/>
    <w:bookmarkStart w:name="z123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Братская көшесі № 44, 46, 46/1-1, 46/1-2, 48-1, 48-2, 50-1, 50-2, 52, 54, 56, 56/1, 57, 58-1, 58-2, 58-3, 58-4, 58-5, 58-6, 59, 59а, 60-1, 60-2, 60-3, 60-4, 60-5, 60-6, 61, 62-1, 62-2, 62-3, 62-4, 62-5, 63, 64, 65, 67, 69, 71, 73-1, 73-2, 75, 77, 79, 81, 83, 85, 87, 89;</w:t>
      </w:r>
    </w:p>
    <w:bookmarkEnd w:id="1215"/>
    <w:bookmarkStart w:name="z123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Штурмовая көшесі № 1, 2, 3, 4, 5, 6, 7, 8, 9, 10, 10а, 10б, 11, 12, 13, 14, 15, 16, 17, 18, 19, 20, 21, 22, 22а, 23, 23а, 24, 24а, 25, 25а, 26, 26а, 27, 27а, 28, 29, 29а; </w:t>
      </w:r>
    </w:p>
    <w:bookmarkEnd w:id="1216"/>
    <w:bookmarkStart w:name="z123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Филатов көшесі № 2, 3, 4, 5, 6, 7, 8, 9, 10, 11, 12, 13, 14/1, 14/2, 14/3, 14/4, 15, 16/1, 16/2, 16/3, 16/4, 17, 18, 19, 20, 21, 22, 24, 25а, 26, 27, 27а, 28/1, 28/2, 29, 30/1, 30/2, 31, 32, 33, 34, 35, 36, 37, 38, 39, 40, 41, 42, 43, 45, 47, 49, 49а, 51, 53; </w:t>
      </w:r>
    </w:p>
    <w:bookmarkEnd w:id="1217"/>
    <w:bookmarkStart w:name="z123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Тульская көшесі № 1, 2, 3, 4, 5, 6, 7, 8, 9, 10, 11, 12, 13, 14, 15, 16, 17, 18, 19, 20, 21, 22, 23, 24, 25, 26, 27, 28, 29, 30, 31, 32, 33, 34, 34а, 35, 37; </w:t>
      </w:r>
    </w:p>
    <w:bookmarkEnd w:id="1218"/>
    <w:bookmarkStart w:name="z123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Мұхамеджан Тынышпаев көшесі № 132, 132а, 134, 136, 136а, 138, 139, 140, 142, 144, 146, 148, 149, 150, 151, 152, 153, 154, 155, 156, 157, 158, 159, 160, 160а, 161, 162, 162а, 163, 164, 164а, 165, 166, 168, 169, 170, 171, 172, 173, 174, 175, 176, 177, 178, 179, 180, 181, 182, 183, 184, 185, 186, 187, 188, 189, 191, 193, 195, 197, 199, 201, 203, 205, 207, 209, 211, 213, 215; </w:t>
      </w:r>
    </w:p>
    <w:bookmarkEnd w:id="1219"/>
    <w:bookmarkStart w:name="z123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Катон-Қарағай көшесі № 1, 2, 3, 4, 5, 6, 7, 8, 9, 10, 11, 12, 13, 14, 14а, 15, 16, 17, 18, 19, 20, 22, 23, 24, 25, 26, 27, 28, 29, 30, 31, 32, 33, 34, 35, 36, 37, 38, 39, 40, 42; </w:t>
      </w:r>
    </w:p>
    <w:bookmarkEnd w:id="1220"/>
    <w:bookmarkStart w:name="z123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Кузнецов көшесі № 1, 2, 3, 4, 4а, 4б, 5, 5а, 6, 7, 8, 9, 10, 11, 11а, 11/1, 12, 13, 14; </w:t>
      </w:r>
    </w:p>
    <w:bookmarkEnd w:id="1221"/>
    <w:bookmarkStart w:name="z123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Федько көшесі № 1, 2, 3, 4, 6, 7, 8, 8а, 9, 10, 11, 13, 15, 17; </w:t>
      </w:r>
    </w:p>
    <w:bookmarkEnd w:id="1222"/>
    <w:bookmarkStart w:name="z123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Фабрициус көшесі № 3; </w:t>
      </w:r>
    </w:p>
    <w:bookmarkEnd w:id="1223"/>
    <w:bookmarkStart w:name="z123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Сопочная көшесі № 2-1, 2-2, 4, 4-2, 6-1, 6-2, 8, 8-1, 8-2, 10, 10-1, 10-2, 12, 12-1, 12-2; </w:t>
      </w:r>
    </w:p>
    <w:bookmarkEnd w:id="1224"/>
    <w:bookmarkStart w:name="z124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Казанская көшесі № 1, 3, 5, 7, 9, 10, 12, 16, 16/1, 16/2, 16/3, 23-1, 23-2, 23-3, 23-4, 27;</w:t>
      </w:r>
    </w:p>
    <w:bookmarkEnd w:id="1225"/>
    <w:bookmarkStart w:name="z124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Передовой тұйық көшесі № 1, 2, 3, 4, 5, 6, 7, 8, 10;</w:t>
      </w:r>
    </w:p>
    <w:bookmarkEnd w:id="1226"/>
    <w:bookmarkStart w:name="z124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"Железнодорожник" бағбандық серіктестігі.</w:t>
      </w:r>
    </w:p>
    <w:bookmarkEnd w:id="1227"/>
    <w:bookmarkStart w:name="z1243" w:id="1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 сайлау учаскесі </w:t>
      </w:r>
    </w:p>
    <w:bookmarkEnd w:id="1228"/>
    <w:bookmarkStart w:name="z124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339/1, Шығыс Қазақстан облысы білім басқармасы Өскемен қаласы бойынша білім бөлімінің "№ 27 орта мектебі" коммуналдық мемлекеттік мекемесі, телефоны 62-46-44.</w:t>
      </w:r>
    </w:p>
    <w:bookmarkEnd w:id="1229"/>
    <w:bookmarkStart w:name="z124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30"/>
    <w:bookmarkStart w:name="z124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Бажов көшесі № 331/1, 331/3, 331/4, 331/5, 333/2, 333/3, 333/4, 333/5, 333/6, 339/2, 345/2, 454, 456, 458, 460, 462, 462а, 464, 466, 468а, 474, 474а, 476, 478, 480, 482, 484, 486а, 486б, 488, 490, 492;</w:t>
      </w:r>
    </w:p>
    <w:bookmarkEnd w:id="1231"/>
    <w:bookmarkStart w:name="z124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"Геолог", "Пищевик-2", "Буревестник", "Буревестник 2" бағбандық серіктестіктері.</w:t>
      </w:r>
    </w:p>
    <w:bookmarkEnd w:id="1232"/>
    <w:bookmarkStart w:name="z1248" w:id="1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117 сайлау учаскесі </w:t>
      </w:r>
    </w:p>
    <w:bookmarkEnd w:id="1233"/>
    <w:bookmarkStart w:name="z124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339/1, Шығыс Қазақстан облысы білім басқармасы Өскемен қаласы бойынша білім бөлімінің "№ 27 орта мектебі" коммуналдық мемлекеттік мекемесі, телефоны 62-46-44.</w:t>
      </w:r>
    </w:p>
    <w:bookmarkEnd w:id="1234"/>
    <w:bookmarkStart w:name="z125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35"/>
    <w:bookmarkStart w:name="z125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Бажов көшесі № 331, 331/2, 333, 339, 343, 343/1, 343/3, 345, 345/1, 345/3, 347, 347/3;</w:t>
      </w:r>
    </w:p>
    <w:bookmarkEnd w:id="1236"/>
    <w:bookmarkStart w:name="z125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"Прохладный" гараж иелерінің тұтыну кооперативі.</w:t>
      </w:r>
    </w:p>
    <w:bookmarkEnd w:id="1237"/>
    <w:bookmarkStart w:name="z1253" w:id="1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 сайлау учаскесі </w:t>
      </w:r>
    </w:p>
    <w:bookmarkEnd w:id="1238"/>
    <w:bookmarkStart w:name="z1254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339/1, Шығыс Қазақстан облысы білім басқармасы Өскемен қаласы бойынша білім бөлімінің "№ 27 орта мектебі" коммуналдық мемлекеттік мекемесі, телефоны 62-46-44.</w:t>
      </w:r>
    </w:p>
    <w:bookmarkEnd w:id="1239"/>
    <w:bookmarkStart w:name="z125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40"/>
    <w:bookmarkStart w:name="z125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Щербаков көшесі № 2, 4, 4а, 4б, 4в, 6, 7, 9, 9/1, 11, 13, 14, 14/2, 15/1, 15/2, 16, 17/1, 17/2, 18, 19, 19/1, 20, 21, 22, 23, 24, 25, 26, 26а, 27, 28, 29, 30, 31, 31а, 32, 33, 33а, 34, 34/1, 34/2, 35, 35а, 35/2, 36, 37, 37а, 37/2, 38, 38а, 39, 39а, 40, 40/а, 40/1, 40/2, 41, 42, 42-1, 42-2, 42/3, 43, 43а, 44-1, 44-2, 44-3, 44-4, 44/3, 45, 46-1, 46-2, 46-3, 46-4, 47, 48-1, 48-2, 48-3, 48-4;</w:t>
      </w:r>
    </w:p>
    <w:bookmarkEnd w:id="1241"/>
    <w:bookmarkStart w:name="z125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Горно-Алтайская көшесі № 1, 1а, 2, 3, 4, 4а, 5а, 5/2, 6, 7, 8а, 8/1, 9, 9а, 9б, 9в, 10, 10а, 13, 13а, 14/2, 15, 16, 17, 18, 19, 20, 20а, 21, 22, 23, 24, 25, 26, 27, 28, 29, 30, 31, 31а, 32, 34, 35, 36, 37, 38, 39, 40, 41, 42, 43, 44, 44б, 44/1, 45, 46, 47, 49, 51, 53, 55, 57, 59, 59а, 61, 63, 67, 69, 71, 71а, 73, 75, 77, 79, 81, 83, 85, 87, 89, 91, 93, 95, 97, 99, 101, 103, 103а, 105; </w:t>
      </w:r>
    </w:p>
    <w:bookmarkEnd w:id="1242"/>
    <w:bookmarkStart w:name="z125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363, 365, 367, 369, 371, 373, 375, 377, 379, 381, 383, 385, 387, 391, 393, 395, 397, 399, 401, 403, 405, 407, 409, 411, 411а, 413, 415, 417, 419, 421, 423, 425, 427, 429, 431, 433, 435, 437, 439, 441, 441/2, 443, 444/1, 444/2, 445, 447, 449, 498, 500, 502, 504, 506, 508; </w:t>
      </w:r>
    </w:p>
    <w:bookmarkEnd w:id="1243"/>
    <w:bookmarkStart w:name="z125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Дальневосточная көшесі № 1, 1а, 2, 3, 5, 6, 7, 8, 9, 10, 11, 12, 12а, 13, 14, 15, 16, 17, 18, 19, 20, 21, 22, 23, 24, 25, 26, 27, 28, 28а, 29, 30, 31, 31а, 32, 33, 34, 35, 36, 37, 38, 39, 41, 42, 43, 44, 45, 46, 47, 48, 50; </w:t>
      </w:r>
    </w:p>
    <w:bookmarkEnd w:id="1244"/>
    <w:bookmarkStart w:name="z126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Семипалатинская көшесі № 1, 3, 4, 5, 6, 7, 7/1, 7/2, 8/1, 8/2, 9, 10, 11, 12, 13, 14, 15, 16, 17, 18, 19, 20, 21, 24, 23, 25, 26, 27, 28, 32, 34, 35, 36, 38, 40, 42, 44, 46, 48, 50, 52, 54, 56, 58, 60, 62, 64, 66, 68, 70, 72, 74, 76, 78, 80; </w:t>
      </w:r>
    </w:p>
    <w:bookmarkEnd w:id="1245"/>
    <w:bookmarkStart w:name="z126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Хабаровская көшесі № 1/1, 1/2, 3/1, 3/2, 5-1, 5-2, 7/1, 7/2, 7/3, 9/1, 9/2, 9/3, 9/4, 11/1, 11/2, 11/3, 11/4, 13/1, 13/2, 13/3, 13/4, 15/1, 15/2, 15/3, 15/4, 17/1, 17/2, 17/3, 17/4, 19/1, 19/2, 19/3, 19/4, 23; </w:t>
      </w:r>
    </w:p>
    <w:bookmarkEnd w:id="1246"/>
    <w:bookmarkStart w:name="z126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Семафорная көшесі № 1, 2, 3, 4, 5, 6, 7, 8, 9, 10, 10/1, 10/2, 11, 12, 13, 14, 15, 16, 17, 18, 19, 20, 20а, 21, 21а, 23, 24, 25, 26, 27, 28, 29, 30, 31, 32, 33, 34, 34/2, 35, 36-1, 36-2, 37, 38, 39, 40, 40а, 41, 42, 42а, 43, 44, 45, 46, 46а, 47, 47а, 48, 49, 50, 51, 52, 53, 54, 55; </w:t>
      </w:r>
    </w:p>
    <w:bookmarkEnd w:id="1247"/>
    <w:bookmarkStart w:name="z126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Автобусная көшесі № 1, 2, 3, 4, 5, 6, 7, 8, 9, 10, 11, 12, 13, 14, 15-1, 15-2, 16, 17-1, 17-2, 18, 19-1, 19-3, 21-1, 21-2, 21-3, 21-4, 25-1, 25-2, 25-3, 25-4; </w:t>
      </w:r>
    </w:p>
    <w:bookmarkEnd w:id="1248"/>
    <w:bookmarkStart w:name="z126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Полярная тұйық көшесі № 1, 2, 2а, 3, 4, 5, 6, 7, 8, 9, 10, 11, 12, 13, 14, 15, 16, 17, 17/1, 19, 20, 21, 24, 25, 26, 27, 29, 31, 33;</w:t>
      </w:r>
    </w:p>
    <w:bookmarkEnd w:id="1249"/>
    <w:bookmarkStart w:name="z126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"Иртышский строитель", "Алтайский строитель", "Кедр", "Пищевик-1" бағбандық серіктестіктері.</w:t>
      </w:r>
    </w:p>
    <w:bookmarkEnd w:id="1250"/>
    <w:bookmarkStart w:name="z1266" w:id="1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119 сайлау учаскесі </w:t>
      </w:r>
    </w:p>
    <w:bookmarkEnd w:id="1251"/>
    <w:bookmarkStart w:name="z126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546, Өскемен қаласы әкімдігінің "Аумақтық басқару орталығы" коммуналдық мемлекеттік мекемесінің № 10 филиалы, телефоны 77-84-88.</w:t>
      </w:r>
    </w:p>
    <w:bookmarkEnd w:id="1252"/>
    <w:bookmarkStart w:name="z126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53"/>
    <w:bookmarkStart w:name="z126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Арктическая көшесі № 1, 2, 3, 4, 5, 6, 7, 8, 9, 10, 11, 12, 14, 14а, 15, 16, 17, 18, 19, 20, 21, 22, 22а, 23, 24, 26, 28; </w:t>
      </w:r>
    </w:p>
    <w:bookmarkEnd w:id="1254"/>
    <w:bookmarkStart w:name="z127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Аэродромная көшесі № 1/1, 1/2, 3/1, 3/2, 5, 7/1, 7/2, 7/3, 9-1, 9-2, 9-3, 9-4, 10, 11, 12, 13, 14, 15, 15/1, 16, 17, 19, 21, 23, 25, 27, 29, 31, 33, 35, 37, 39, 41, 43, 45, 47, 47а; </w:t>
      </w:r>
    </w:p>
    <w:bookmarkEnd w:id="1255"/>
    <w:bookmarkStart w:name="z127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Горно-Алтайская көшесі № 94, 107, 109, 111, 113а, 115, 117, 121, 123, 125, 127, 129, 131, 133, 135, 137, 139, 139а; </w:t>
      </w:r>
    </w:p>
    <w:bookmarkEnd w:id="1256"/>
    <w:bookmarkStart w:name="z127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Бажов көшесі № 451, 453, 455, 457, 459, 461, 463, 465, 495, 499, 499/2, 501, 501/2, 501/3, 503, 505, 510, 511, 512, 514, 516, 518, 520, 522, 524, 526, 526а, 526б, 526в, 528а, 530, 532а, 532в, 534, 536, 538, 540, 540а, 542, 544, 548-1, 548-2, 548-3, 548-4, 550-1, 550-2, 552-1, 552-2, 552-3, 556-1, 556-2, 556-3, 556-4, 558-1, 558-2, 558-3, 558-4, 560, 566/2, 568, 568б, 570, 572, 574, 576, 578, 580, 582, 584, 586, 588, 590, 592, 594, 596, 598, 600, 602, 604, 606, 608;</w:t>
      </w:r>
    </w:p>
    <w:bookmarkEnd w:id="1257"/>
    <w:bookmarkStart w:name="z127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Семипалатинская көшесі № 29, 31, 33, 37, 39, 41, 41/1, 43, 45, 47, 49, 49а, 51, 53, 55, 57, 59, 61, 63, 65, 82, 84, 86, 88, 90, 92, 94, 96, 98, 100, 102, 104, 104а, 106, 108, 110, 112, 114, 116, 118, 120, 122, 124, 126, 128, 130, 132, 132а, 134, 136, 138, 140, 142, 144, 146, 148, 150, 152, 154, 156, 156а, 158, 160, 162, 162а; </w:t>
      </w:r>
    </w:p>
    <w:bookmarkEnd w:id="1258"/>
    <w:bookmarkStart w:name="z127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Енисейская көшесі № 1, 1/3, 1/4, 1/5, 2, 3, 3а, 4, 5, 6, 6а, 7, 8, 9, 10, 11, 11а, 12, 12а, 13, 13а, 14, 14а, 15, 16, 16/1, 17, 18, 19, 20, 21, 22, 24, 26, 28, 30, 32, 34, 36, 38, 40, 42, 44; </w:t>
      </w:r>
    </w:p>
    <w:bookmarkEnd w:id="1259"/>
    <w:bookmarkStart w:name="z127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Дальневосточная көшесі № 49, 50а, 51, 52, 52а, 53, 54, 55, 56, 56а, 57, 58, 59, 60, 61, 62, 63, 64, 65, 66, 67, 68, 69, 70, 71, 72, 73, 74, 75, 76, 77, 78, 79, 80, 81, 82, 83, 84, 85, 86, 87, 88, 89, 90, 91, 92, 93, 93а, 93/1, 94, 95, 95а, 96, 97, 98, 99, 100, 100а, 100б, 101, 102, 103, 104, 105, 106, 108, 110, 112; </w:t>
      </w:r>
    </w:p>
    <w:bookmarkEnd w:id="1260"/>
    <w:bookmarkStart w:name="z127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Выставочная көшесі № 1, 2, 3, 4, 5, 6, 7, 8, 9, 10, 11, 11а, 12, 13, 13а, 14, 14/а, 15, 16, 17, 18, 19, 20, 22, 24, 28, 30, 30а; </w:t>
      </w:r>
    </w:p>
    <w:bookmarkEnd w:id="1261"/>
    <w:bookmarkStart w:name="z127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Выставочная көшесі № 1, 3, 5, 7, 9, 11, 11а, 13, 15, 17, 19, 21-1, 21-2, 23-1, 23-2, 25, 27, 27а, 29; </w:t>
      </w:r>
    </w:p>
    <w:bookmarkEnd w:id="1262"/>
    <w:bookmarkStart w:name="z127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Взлетный тұйық көшесі № 1, 3, 5, 7, 9, 13, 15, 17, 19, 21; </w:t>
      </w:r>
    </w:p>
    <w:bookmarkEnd w:id="1263"/>
    <w:bookmarkStart w:name="z127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Южный тұйық көшесі № 1, 3, 5, 7, 9, 11, 13, 15; </w:t>
      </w:r>
    </w:p>
    <w:bookmarkEnd w:id="1264"/>
    <w:bookmarkStart w:name="z128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Литовская көшесі № 1, 1а, 1б, 2, 2а, 3, 4, 4а, 5, 6, 7, 8, 9/1, 9/2, 10, 11, 12-1, 12-2, 13, 14, 18; </w:t>
      </w:r>
    </w:p>
    <w:bookmarkEnd w:id="1265"/>
    <w:bookmarkStart w:name="z128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Механизаторлар көшесі № 1, 3, 5, 7, 9, 11, 13; </w:t>
      </w:r>
    </w:p>
    <w:bookmarkEnd w:id="1266"/>
    <w:bookmarkStart w:name="z128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Садовая көшесі № 4, 8, 10, 12, 14, 16, 18, 22, 24, 26; </w:t>
      </w:r>
    </w:p>
    <w:bookmarkEnd w:id="1267"/>
    <w:bookmarkStart w:name="z128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Сибинская көшесі № 1, 2, 3, 4, 5, 6, 7/1, 7/2, 8, 9, 10, 11, 11а, 12, 12а, 13, 14, 15, 16, 17, 18, 19, 20, 20а, 21, 22, 24; </w:t>
      </w:r>
    </w:p>
    <w:bookmarkEnd w:id="1268"/>
    <w:bookmarkStart w:name="z128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Уланская көшесі № 1, 2, 2а, 2б, 3, 4, 4а, 4б, 5, 5а, 7-1, 7-2, 9, 9а, 10, 11-1, 11-2, 12а, 12б, 13, 15, 17, 19, 21;</w:t>
      </w:r>
    </w:p>
    <w:bookmarkEnd w:id="1269"/>
    <w:bookmarkStart w:name="z128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"Рассвет", "Островок", "Иртыш-1", "Мичуринец-1", "Мичуринец-2", "Луч Востока", "Восход-1", "Электрик", "Заря", "Корольки" бағбандық серіктестіктері.</w:t>
      </w:r>
    </w:p>
    <w:bookmarkEnd w:id="1270"/>
    <w:bookmarkStart w:name="z1286" w:id="1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1136 сайлау учаскесі</w:t>
      </w:r>
    </w:p>
    <w:bookmarkEnd w:id="1271"/>
    <w:bookmarkStart w:name="z128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Жастар көшесі, 31/3, Шығыс Қазақстан облысы білім басқармасы Өскемен қаласы бойынша білім бөлімінің "№ 47 жалпы білім беретін мектеп" коммуналдық мемлекеттік мекемесі, телефоны 60-84-86.</w:t>
      </w:r>
    </w:p>
    <w:bookmarkEnd w:id="1272"/>
    <w:bookmarkStart w:name="z128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273"/>
    <w:bookmarkStart w:name="z128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№ 21, 21/1, 21/2, 23, 25, 27, 29, 29/1, 31, 31/1, 31/2;</w:t>
      </w:r>
    </w:p>
    <w:bookmarkEnd w:id="1274"/>
    <w:bookmarkStart w:name="z129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даңғылы № 14, 31/1, 31/2, 31/3, 31/4.</w:t>
      </w:r>
    </w:p>
    <w:bookmarkEnd w:id="1275"/>
    <w:bookmarkStart w:name="z1291" w:id="1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1163 сайлау учаскесі </w:t>
      </w:r>
    </w:p>
    <w:bookmarkEnd w:id="1276"/>
    <w:bookmarkStart w:name="z129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3/1, Шығыс Қазақстан облысы білім басқармасы Өскемен қаласы бойынша білім беру бөлімінің "№ 45 орта бейіндік мектебі" коммуналдық мемлекеттік мекемесі, телефон 61-75-36.</w:t>
      </w:r>
    </w:p>
    <w:bookmarkEnd w:id="1277"/>
    <w:bookmarkStart w:name="z129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78"/>
    <w:bookmarkStart w:name="z129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даңғылы № 3, 5, 7, 9, 9/1, 11, 11/1, 13, 13/1, 13/2, 13/3, 13/4, 15Д;</w:t>
      </w:r>
    </w:p>
    <w:bookmarkEnd w:id="1279"/>
    <w:bookmarkStart w:name="z129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Носиков көшесі № 4, 9, 10, 11, 12, 13, 14, 15, 16, 17, 18, 19, 21, 22, 24, 27, 28, 29, 30, 31, 32, 33, 38, 39, 40, 43, 45, 47, 51, 54, 55, 57, 58, 58/1, 59, 64, 65, 74, 93, 101, 102, 113, 187, 206, 210/2;</w:t>
      </w:r>
    </w:p>
    <w:bookmarkEnd w:id="1280"/>
    <w:bookmarkStart w:name="z129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Айтықов көшесі № 1, 2, 3, 4, 6, 8, 9, 11, 12, 13, 14, 15, 17, 18, 19, 20, 21, 23, 24, 30, 31, 32, 33, 34, 36, 37/1, 38, 39, 40, 44, 46, 50, 51, 52, 54, 56, 58, 60, 66, 66/1, 72; </w:t>
      </w:r>
    </w:p>
    <w:bookmarkEnd w:id="1281"/>
    <w:bookmarkStart w:name="z129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Плахута көшесі № 1/1, 2, 2/1, 3, 4, 5, 6, 8, 9, 10, 11, 13, 14, 15, 16, 17, 19, 20, 22, 23, 24, 26, 27, 28, 29, 30, 31, 32, 33, 35, 36, 37, 38, 39, 40, 41, 42, 44, 46, 47, 48, 51, 52, 53, 55, 56, 57, 58, 68, 70, 76, 77, 456; </w:t>
      </w:r>
    </w:p>
    <w:bookmarkEnd w:id="1282"/>
    <w:bookmarkStart w:name="z129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Урунтаев көшесі № 4, 5, 6, 7, 8, 9, 10, 13, 14, 15, 17, 19, 20/1, 23, 24, 25, 26/1, 27, 28, 30, 34, 35, 52; </w:t>
      </w:r>
    </w:p>
    <w:bookmarkEnd w:id="1283"/>
    <w:bookmarkStart w:name="z129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Сорокоумов көшесі № 2, 5, 5/1, 6, 8, 10, 11, 12, 13, 14, 15, 17, 18, 22, 24, 26, 28, 30; </w:t>
      </w:r>
    </w:p>
    <w:bookmarkEnd w:id="1284"/>
    <w:bookmarkStart w:name="z130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Буранная көшесі № 2, 3, 8, 9, 9/3, 22, 26, 236, 237, 310, 312, 315; </w:t>
      </w:r>
    </w:p>
    <w:bookmarkEnd w:id="1285"/>
    <w:bookmarkStart w:name="z130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Мурин көшесі № 5, 7, 8, 9, 10, 14, 16, 24, 26, 28, 29, 32, 36, 39, 40, 41, 50, 52, 54; </w:t>
      </w:r>
    </w:p>
    <w:bookmarkEnd w:id="1286"/>
    <w:bookmarkStart w:name="z130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Соловьиный тұйық көшесі № 2, 4, 6, 8, 15, 17, 19, 21, 23, 25; </w:t>
      </w:r>
    </w:p>
    <w:bookmarkEnd w:id="1287"/>
    <w:bookmarkStart w:name="z130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Родниковый тұйық көшесі № 1, 3, 6, 7, 8, 9, 11, 12; </w:t>
      </w:r>
    </w:p>
    <w:bookmarkEnd w:id="1288"/>
    <w:bookmarkStart w:name="z130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 Алексеенко көшесі № 1, 3, 4, 7, 11; </w:t>
      </w:r>
    </w:p>
    <w:bookmarkEnd w:id="1289"/>
    <w:bookmarkStart w:name="z130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Нұршайықов көшесі № 5, 17, 332, 357, 359; </w:t>
      </w:r>
    </w:p>
    <w:bookmarkEnd w:id="1290"/>
    <w:bookmarkStart w:name="z130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Джек Лондон көшесі № 358; </w:t>
      </w:r>
    </w:p>
    <w:bookmarkEnd w:id="1291"/>
    <w:bookmarkStart w:name="z130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Зәки Ахметов көшесі № 3/1, 20;</w:t>
      </w:r>
    </w:p>
    <w:bookmarkEnd w:id="1292"/>
    <w:bookmarkStart w:name="z130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Байбатчин көшесі № 12, 12/2, 16, 18, 20, 22/1, 22/2, 22/4, 24, 24/1, 24/3, 24/4;</w:t>
      </w:r>
    </w:p>
    <w:bookmarkEnd w:id="1293"/>
    <w:bookmarkStart w:name="z130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Курдаков көшесі № 1, 1/1, 3, 5, 7, 9;</w:t>
      </w:r>
    </w:p>
    <w:bookmarkEnd w:id="1294"/>
    <w:bookmarkStart w:name="z131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гора көшесі № 1/1, 2, 2/2, 4, 7, 8, 10, 11, 12, 14;</w:t>
      </w:r>
    </w:p>
    <w:bookmarkEnd w:id="1295"/>
    <w:bookmarkStart w:name="z131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"Алтай" гараж иелерінің тұтыну кооперативі.</w:t>
      </w:r>
    </w:p>
    <w:bookmarkEnd w:id="1296"/>
    <w:bookmarkStart w:name="z1312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18-тұрғын ауданы:</w:t>
      </w:r>
    </w:p>
    <w:bookmarkEnd w:id="1297"/>
    <w:bookmarkStart w:name="z131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1, 1/45, 12/2, 14/2, 29/1, 36/2, 43, 51, 52, 120/1, 374, 783 жер телімдері. </w:t>
      </w:r>
    </w:p>
    <w:bookmarkEnd w:id="1298"/>
    <w:bookmarkStart w:name="z1314" w:id="1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1164 сайлау учаскесі </w:t>
      </w:r>
    </w:p>
    <w:bookmarkEnd w:id="1299"/>
    <w:bookmarkStart w:name="z131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Меновное ауылы, Новая көшесі, 15, Шығыс Қазақстан облысы білім басқармасы Өскемен қаласы бойынша білім бөлімінің "Меновное орта мектебі" коммуналдық мемлекеттік мекемесі, телефоны 57-41-10.</w:t>
      </w:r>
    </w:p>
    <w:bookmarkEnd w:id="1300"/>
    <w:bookmarkStart w:name="z131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301"/>
    <w:bookmarkStart w:name="z131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Солнечный тұйық көшесі № 3, 6, 7, 9, 10а, 10б, 10/2, 12, 13, 14, 15, 16, 17, 18, 19, 20/1, 20/2, 20/3, 20/7, 20/9, 21, 23/1, 24, 25, 25а, 25/1, 26, 32, 34, 36, 38, 40; </w:t>
      </w:r>
    </w:p>
    <w:bookmarkEnd w:id="1302"/>
    <w:bookmarkStart w:name="z131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Садовый тұйық көшесі № 1, 2, 3, 5, 6, 7, 8, 8а, 9, 10, 11, 12, 13, 14А, 14/1, 14/3, 14/5, 15, 17, 19, 18, 18/1, 18/2, 18/3, 18/4, 20/1, 20/2, 20/7, 22; </w:t>
      </w:r>
    </w:p>
    <w:bookmarkEnd w:id="1303"/>
    <w:bookmarkStart w:name="z131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тұйық көшесі № 1, 3, 4, 5; </w:t>
      </w:r>
    </w:p>
    <w:bookmarkEnd w:id="1304"/>
    <w:bookmarkStart w:name="z1320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Детский тұйық көшесі № 1, 2, 3, 4, 5, 6, 7, 8, 9, 10, 11, 11/1, 12, 12а;</w:t>
      </w:r>
    </w:p>
    <w:bookmarkEnd w:id="1305"/>
    <w:bookmarkStart w:name="z132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тұйық көшесі № 1-1, 1-2, 2/1, 2-1, 2-2, 2а-1, 2а-2, 3, 3-2, 3-3, 4, 5, 6, 7, 8, 9, 9/1, 10, 11, 12, 12-2, 13, 14, 14а, 14/1, 15, 16, 18, 18а, 18б, 18в, 18г, 20, 21, 23, 29/1, 33/1, 35/2; </w:t>
      </w:r>
    </w:p>
    <w:bookmarkEnd w:id="1306"/>
    <w:bookmarkStart w:name="z1322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Октябрьский тұйық көшесі № 1, 2, 3, 4, 5, 6, 7, 8, 10, 11, 13, 15; </w:t>
      </w:r>
    </w:p>
    <w:bookmarkEnd w:id="1307"/>
    <w:bookmarkStart w:name="z1323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Береговая көшесі № 1, 2, 2б, 3, 4, 5, 6, 7, 8, 9, 10, 10а, 11, 12, 12а, 12в, 13, 14, 15, 16, 17, 18, 20, 22, 24, 26, 28, 30, 35, 37, 39; </w:t>
      </w:r>
    </w:p>
    <w:bookmarkEnd w:id="1308"/>
    <w:bookmarkStart w:name="z1324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№ 1, 1а, 1б, 1в, 1/3, 2, 2а, 3, 3/1, 3/3, 3/5, 3/6, 3/7, 3/8, 3/10, 4, 6, 7, 7/1, 7/2, 7/4, 8, 9, 9/1, 9/2, 9/4, 9/5, 10, 11, 13, 13/1, 13/2, 13/5, 14, 15, 17, 17/1, 17/2, 19, 19а, 19б, 19/1, 19/2, 19/3, 21, 23, 25, 29, 29/1, 29/2, 29/3, 29/4, 29/5, 29/7;</w:t>
      </w:r>
    </w:p>
    <w:bookmarkEnd w:id="1309"/>
    <w:bookmarkStart w:name="z1325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№ 1, 2, 2/2, 2/3, 3, 3/1, 4, 5, 6, 7-1, 7-2, 8, 9, 10-1, 10-2, 11, 12, 13, 14, 16, 18, 18а, 18-2, 20, 22;</w:t>
      </w:r>
    </w:p>
    <w:bookmarkEnd w:id="1310"/>
    <w:bookmarkStart w:name="z1326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Меновное ауылы:</w:t>
      </w:r>
    </w:p>
    <w:bookmarkEnd w:id="1311"/>
    <w:bookmarkStart w:name="z1327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38, 39, 46, 50, 61, 63, 70, 82, 87, 100/1, 106, 107, 108, 199, 120 жер телімдері.</w:t>
      </w:r>
    </w:p>
    <w:bookmarkEnd w:id="1312"/>
    <w:bookmarkStart w:name="z1328" w:id="1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1180 сайлау учаскесі</w:t>
      </w:r>
    </w:p>
    <w:bookmarkEnd w:id="1313"/>
    <w:bookmarkStart w:name="z1329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Ю. Уәлиев көшесі, 6, Шығыс Қазақстан облысы білім басқармасы Өскемен қаласы бойынша білім бөлімінің "№ 48 мектеп-қосымша білім беру орталығы" коммуналдық мемлекеттік мекемесі, телефоны 70-20-59.</w:t>
      </w:r>
    </w:p>
    <w:bookmarkEnd w:id="1314"/>
    <w:bookmarkStart w:name="z133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315"/>
    <w:bookmarkStart w:name="z133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даңғылы № 2/1, 2/2, 4, 4/2, 6, 16, 18, 26, 26/1, 26/2, 28, 83, 97/1, 97/2, 101, 103/1, 119; </w:t>
      </w:r>
    </w:p>
    <w:bookmarkEnd w:id="1316"/>
    <w:bookmarkStart w:name="z133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Көкжал Барақ көшесі № 22/1; </w:t>
      </w:r>
    </w:p>
    <w:bookmarkEnd w:id="1317"/>
    <w:bookmarkStart w:name="z1333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Ю. Уәлиев көшесі № 8, 8/1, 9, 9/3, 11, 11/2; </w:t>
      </w:r>
    </w:p>
    <w:bookmarkEnd w:id="1318"/>
    <w:bookmarkStart w:name="z133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Жақия Шайжүнісов көшесі № 5, 7, 12, 15, 31, 32, 34, 51, 61, 78, 100; </w:t>
      </w:r>
    </w:p>
    <w:bookmarkEnd w:id="1319"/>
    <w:bookmarkStart w:name="z133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Шапағат көшесі № 3, 15, 16, 18, 26; </w:t>
      </w:r>
    </w:p>
    <w:bookmarkEnd w:id="1320"/>
    <w:bookmarkStart w:name="z1336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Өсиет көшесі № 5, 20; </w:t>
      </w:r>
    </w:p>
    <w:bookmarkEnd w:id="1321"/>
    <w:bookmarkStart w:name="z1337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Толағай көшесі № 5, 7, 8, 9, 24, 27; </w:t>
      </w:r>
    </w:p>
    <w:bookmarkEnd w:id="1322"/>
    <w:bookmarkStart w:name="z1338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Қазына көшесі № 2/1, 5, 7, 8, 10, 12, 14, 17; </w:t>
      </w:r>
    </w:p>
    <w:bookmarkEnd w:id="1323"/>
    <w:bookmarkStart w:name="z133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Думан көшесі № 3, 7, 9, 10, 12; </w:t>
      </w:r>
    </w:p>
    <w:bookmarkEnd w:id="1324"/>
    <w:bookmarkStart w:name="z1340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Жерұйық көшесі № 1, 2, 4, 18, 19, 20, 21, 25; </w:t>
      </w:r>
    </w:p>
    <w:bookmarkEnd w:id="1325"/>
    <w:bookmarkStart w:name="z134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 Гумилев көшесі № 21, 24, 46, 85, 92/1, 94, 96, 234/1; </w:t>
      </w:r>
    </w:p>
    <w:bookmarkEnd w:id="1326"/>
    <w:bookmarkStart w:name="z1342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Ақбауыр көшесі № 20, 30, 33; </w:t>
      </w:r>
    </w:p>
    <w:bookmarkEnd w:id="1327"/>
    <w:bookmarkStart w:name="z1343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Иванов көшесі № 8, 36, 39, 84; </w:t>
      </w:r>
    </w:p>
    <w:bookmarkEnd w:id="1328"/>
    <w:bookmarkStart w:name="z1344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Қайым Мұхамедханов көшесі № 30, 35, 46, 48/1;</w:t>
      </w:r>
    </w:p>
    <w:bookmarkEnd w:id="1329"/>
    <w:bookmarkStart w:name="z134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Қайырбек Айжігітов көшесі № 3, 9, 24, 29, 44;</w:t>
      </w:r>
    </w:p>
    <w:bookmarkEnd w:id="1330"/>
    <w:bookmarkStart w:name="z1346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Үркер көшесі № 15;</w:t>
      </w:r>
    </w:p>
    <w:bookmarkEnd w:id="1331"/>
    <w:bookmarkStart w:name="z1347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көшесі № 27, 30, 31, 36, 49, 55, 65, 71, 75, 142/1;</w:t>
      </w:r>
    </w:p>
    <w:bookmarkEnd w:id="1332"/>
    <w:bookmarkStart w:name="z134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көшесі № 13/1;</w:t>
      </w:r>
    </w:p>
    <w:bookmarkEnd w:id="1333"/>
    <w:bookmarkStart w:name="z134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20-тұрғын ауданы:</w:t>
      </w:r>
    </w:p>
    <w:bookmarkEnd w:id="1334"/>
    <w:bookmarkStart w:name="z135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3/А, 5, 17/1, 20, 30, 35, 56/1, 56/2, 60/1, 61, 62, 64, 84, 86, 87/1, 116, 123, 163, 186, 229, 231, 266/1, 266/2, 271, 283/1, 284/1, 287, 290/1, 303, 468, 487, 601, 617, 656, 683, 684, 737, 768, 773 жер телімдері;</w:t>
      </w:r>
    </w:p>
    <w:bookmarkEnd w:id="1335"/>
    <w:bookmarkStart w:name="z1351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25-тұрғын ауданы:</w:t>
      </w:r>
    </w:p>
    <w:bookmarkEnd w:id="1336"/>
    <w:bookmarkStart w:name="z135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232, 997, 998, 1026 жер телімдері.</w:t>
      </w:r>
    </w:p>
    <w:bookmarkEnd w:id="1337"/>
    <w:bookmarkStart w:name="z1353" w:id="1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1181 сайлау учаскесі</w:t>
      </w:r>
    </w:p>
    <w:bookmarkEnd w:id="1338"/>
    <w:bookmarkStart w:name="z135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Жастар көшесі, 31/3, Шығыс Қазақстан облысы білім басқармасы Өскемен қаласы бойынша білім бөлімінің "№ 47 жалпы білім беретін мектеп" коммуналдық мемлекеттік мекемесі, телефоны 60-84-86.</w:t>
      </w:r>
    </w:p>
    <w:bookmarkEnd w:id="1339"/>
    <w:bookmarkStart w:name="z135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340"/>
    <w:bookmarkStart w:name="z1356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Өтепов көшесі № 20, 22, 24, 26, 26/1, 28, 28/1, 30, 30/1, 32, 34, 34/7; </w:t>
      </w:r>
    </w:p>
    <w:bookmarkEnd w:id="1341"/>
    <w:bookmarkStart w:name="z135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№ 15, 17, 19.</w:t>
      </w:r>
    </w:p>
    <w:bookmarkEnd w:id="1342"/>
    <w:bookmarkStart w:name="z1358" w:id="1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1186 сайлау учаскесі</w:t>
      </w:r>
    </w:p>
    <w:bookmarkEnd w:id="1343"/>
    <w:bookmarkStart w:name="z135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Воронин көшесі, 34, Шығыс Қазақстан облысы білім басқармасы Өскемен қаласы бойынша білім бөлімінің "№ 42 орта мектебі" коммуналдық мемлекеттік мекемесі, телефоны 62-38-32.</w:t>
      </w:r>
    </w:p>
    <w:bookmarkEnd w:id="1344"/>
    <w:bookmarkStart w:name="z136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45"/>
    <w:bookmarkStart w:name="z136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Молдағұлова көшесі № 1, 2, 3, 4, 5, 6, 7, 8, 9, 10, 14, 15, 15/1, 15/2, 15/3, 15/4, 15/5, 15/6, 15/7, 15/8, 15/9, 16, 17, 17/1, 17/2, 17/3, 17/4, 17/5, 17/6, 17/7, 18, 19, 20, 22, 23, 24, 25, 26, 30;</w:t>
      </w:r>
    </w:p>
    <w:bookmarkEnd w:id="1346"/>
    <w:bookmarkStart w:name="z136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 № 14.</w:t>
      </w:r>
    </w:p>
    <w:bookmarkEnd w:id="1347"/>
    <w:bookmarkStart w:name="z1363" w:id="1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1187 сайлау учаскесі </w:t>
      </w:r>
    </w:p>
    <w:bookmarkEnd w:id="1348"/>
    <w:bookmarkStart w:name="z136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Алтайская көшесі, 36, Шығыс Қазақстан облысы білім басқармасы Өскемен қаласы бойынша білім бөлімінің "№ 5 орта мектебі" коммуналдық мемлекеттік мекемесі, телефоны 57-60-37. </w:t>
      </w:r>
    </w:p>
    <w:bookmarkEnd w:id="1349"/>
    <w:bookmarkStart w:name="z1365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50"/>
    <w:bookmarkStart w:name="z1366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Высоковольтная көшесі № 1, 1а, 1в, 2, 2а, 3, 3а, 5, 6, 7, 7а, 8, 9, 9а, 9б, 9в, 10, 10а, 10/1, 11, 12, 13, 14, 15, 16, 17, 18, 19, 19а, 20, 21, 22, 23, 24, 25, 26, 27, 28, 29, 29а, 30, 31, 31/1, 32, 33, 33а, 33б, 34, 35, 35а, 35б, 35в, 36, 37, 37а, 38, 39, 40, 41, 42, 43, 44, 45, 46, 47, 48, 49, 50, 52, 52а, 54, 56, 58, 60, 62, 64, 66, 68, 68а, 68/1, 70, 70/1, 72а, 74, 75, 75/1, 76, 154а; </w:t>
      </w:r>
    </w:p>
    <w:bookmarkEnd w:id="1351"/>
    <w:bookmarkStart w:name="z1367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Высоковольтная 57 көшесі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 57а, 57б, 57/1, 57/1а, 57/2, 57/3, 57/4, 57/5, 57/6, 57/7, 57/8, 57/8а, 57/8б, 57/9, 57/9а, 57/10, 57/11, 57/12, 57/70, 64, 67, 68, 72/а, 78, 86, 89, 91, 110, 116, 153, 158, 163, 167; </w:t>
      </w:r>
    </w:p>
    <w:bookmarkEnd w:id="1352"/>
    <w:bookmarkStart w:name="z1368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Кожедуб көшесі № 1, 3, 4, 4/а, 5, 6, 7, 8, 9, 10, 11, 12, 13, 14, 15, 16, 17, 18, 19, 20, 21, 22, 23, 24, 25, 26, 27, 28, 29, 31, 32, 33, 34, 34/1, 35, 37, 39, 39/1, 41, 42, 43, 45, 46, 48, 49/А, 50, 52, 53, 53а, 54, 55, 56, 57, 58, 59, 61, 63, 65, 67, 67а, 69, 70, 71, 73, 75, 76, 77, 77/1, 77/2, 77/3, 79, 81, 82, 83, 87, 87а, 89, 91, 93, 95, 95а, 97, 99, 101, 101а, 103, 105, 107, 109, 110, 111, 113, 115; </w:t>
      </w:r>
    </w:p>
    <w:bookmarkEnd w:id="1353"/>
    <w:bookmarkStart w:name="z136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Орманды көшесі № 22, 25, 28, 30, 35; </w:t>
      </w:r>
    </w:p>
    <w:bookmarkEnd w:id="1354"/>
    <w:bookmarkStart w:name="z1370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Шиелі көшесі № 28; </w:t>
      </w:r>
    </w:p>
    <w:bookmarkEnd w:id="1355"/>
    <w:bookmarkStart w:name="z137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Шуақты көшесі № 12; </w:t>
      </w:r>
    </w:p>
    <w:bookmarkEnd w:id="1356"/>
    <w:bookmarkStart w:name="z1372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Керемет көшесі № 31; </w:t>
      </w:r>
    </w:p>
    <w:bookmarkEnd w:id="1357"/>
    <w:bookmarkStart w:name="z137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Рауан көшесі № 5; </w:t>
      </w:r>
    </w:p>
    <w:bookmarkEnd w:id="1358"/>
    <w:bookmarkStart w:name="z137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көшесі № 1;</w:t>
      </w:r>
    </w:p>
    <w:bookmarkEnd w:id="1359"/>
    <w:bookmarkStart w:name="z137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"Эдельвейс", "Вега", "Эталан", "Лесовод", "Лесное", "Красинец", "Пенсионер", "Урожай" бағбандық серіктестіктері.</w:t>
      </w:r>
    </w:p>
    <w:bookmarkEnd w:id="1360"/>
    <w:bookmarkStart w:name="z1376" w:id="1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1188 сайлау учаскесі </w:t>
      </w:r>
    </w:p>
    <w:bookmarkEnd w:id="1361"/>
    <w:bookmarkStart w:name="z137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Меновное ауылы, Новая көшесі, 15, Шығыс Қазақстан облысы білім басқармасы Өскемен қаласы бойынша білім бөлімінің "Меновное орта мектебі" коммуналдық мемлекеттік мекемесі, телефоны 57-41-10.</w:t>
      </w:r>
    </w:p>
    <w:bookmarkEnd w:id="1362"/>
    <w:bookmarkStart w:name="z1378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363"/>
    <w:bookmarkStart w:name="z1379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27-тұрғын ауданы:</w:t>
      </w:r>
    </w:p>
    <w:bookmarkEnd w:id="1364"/>
    <w:bookmarkStart w:name="z138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542, 998, 1014 жер телімдері;</w:t>
      </w:r>
    </w:p>
    <w:bookmarkEnd w:id="1365"/>
    <w:bookmarkStart w:name="z138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Керуен көшесі № 5, 6, 7, 10, 11, 16/1, 17, 19, 19/1, 21, 24, 25, 26, 28, 29, 61, 61/1, 62, 63, 108, 113; </w:t>
      </w:r>
    </w:p>
    <w:bookmarkEnd w:id="1366"/>
    <w:bookmarkStart w:name="z138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Саялы көшесі № 2, 5, 9, 18, 19, 20, 24, 25, 26, 27, 29, 30, 32, 35, 113/1; </w:t>
      </w:r>
    </w:p>
    <w:bookmarkEnd w:id="1367"/>
    <w:bookmarkStart w:name="z138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Ынтымақ көшесі № 2, 6, 9, 10, 14, 15, 16, 19, 21, 46, 52; </w:t>
      </w:r>
    </w:p>
    <w:bookmarkEnd w:id="1368"/>
    <w:bookmarkStart w:name="z138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Ақниет көшесі № 3, 5, 6, 20, 21, 23, 28, 36, 39, 86, 88, 89, 94, 124/1; </w:t>
      </w:r>
    </w:p>
    <w:bookmarkEnd w:id="1369"/>
    <w:bookmarkStart w:name="z138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Шұғыла көшесі № 3, 4, 10, 12, 14, 20, 22, 24, 26, 28, 32, 34; </w:t>
      </w:r>
    </w:p>
    <w:bookmarkEnd w:id="1370"/>
    <w:bookmarkStart w:name="z138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Көкжиек көшесі № 2, 4, 18, 20, 25, 58, 59, 60, 154/1, 181/1;</w:t>
      </w:r>
    </w:p>
    <w:bookmarkEnd w:id="1371"/>
    <w:bookmarkStart w:name="z138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Мейірім көшесі № 5, 17, 20; </w:t>
      </w:r>
    </w:p>
    <w:bookmarkEnd w:id="1372"/>
    <w:bookmarkStart w:name="z138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Армандастар көшесі № 8, 13; </w:t>
      </w:r>
    </w:p>
    <w:bookmarkEnd w:id="1373"/>
    <w:bookmarkStart w:name="z138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1/3, 3/б, 3/3, 4, 5, 5/б, 6, 8/1, 11/А, 11/Б, 14/1, 18/1, 19/Б, 20/2, 36/2, 38, 69, 91, 91/Б, 97, 100/1, 108, 112/А, 182, 199 жер телімдері;</w:t>
      </w:r>
    </w:p>
    <w:bookmarkEnd w:id="1374"/>
    <w:bookmarkStart w:name="z1390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"Родник", "Восход", "Ярославец", "Изумруд", "Маяк-2", "Магистраль", "Магистраль-2", "Металлург-6", "Косовец", "Луч", "Росинка", "Рыбник", "Селекция", "Стандартизация и метрология", "Сетевик", "Монолит", "Черемуховый остров", "Цум", "Вишня", "Вишенка", "Восточник степной", "Ветеран-инвестор", "Рябинушка", "Ягодка", "Радуга", "Надежда", "Самоцветы", "Мираж" бағбандық серіктестіктері.</w:t>
      </w:r>
    </w:p>
    <w:bookmarkEnd w:id="1375"/>
    <w:bookmarkStart w:name="z1391" w:id="1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1189 сайлау учаскесі </w:t>
      </w:r>
    </w:p>
    <w:bookmarkEnd w:id="1376"/>
    <w:bookmarkStart w:name="z1392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Жаңажол көшесі, 66, Шығыс Қазақстан облысы білім басқармасы Өскемен қаласы бойынша білім бөлімінің "№ 49 жалпы білім беретін мектебі" коммуналдық мемлекеттік мекемесі, телефоны 51-25-08.</w:t>
      </w:r>
    </w:p>
    <w:bookmarkEnd w:id="1377"/>
    <w:bookmarkStart w:name="z1393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78"/>
    <w:bookmarkStart w:name="z1394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Мерей көшесі № 3, 6, 7, 8, 9, 11, 12, 15, 16, 19, 20, 22, 23, 25, 29, 30/1, 31, 32, 35, 38, 39, 46, 55, 58, 60, 62, 63, 68, 75, 78, 84, 85, 86/1, 87, 89, 91, 92, 93, 94, 95, 97, 98, 99, 100, 101, 102, 102/1, 103, 104, 106, 107, 108, 110, 113, 115, 117, 119, 120, 120/1, 128, 132, 133, 134, 136, 137, 138, 138/1, 138/2, 139, 142, 143, 145, 147, 151, 155, 155/1, 155/2, 155/3, 163, 287, 299, 407; </w:t>
      </w:r>
    </w:p>
    <w:bookmarkEnd w:id="1379"/>
    <w:bookmarkStart w:name="z1395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Сейфуллин көшесі № 1/4, 5, 6, 7, 11, 12, 16, 20, 24, 28, 34, 38, 40, 40/1, 44, 48, 60, 62, 62/1, 63, 66, 71, 72, 84/1, 89, 92, 102, 103, 104, 118, 119, 120, 121, 122, 123, 125, 126, 130, 132, 134, 136, 138, 139, 140, 148, 152, 154, 156, 158, 245, 266, 392, 393, 415/1, 418, 675, 677, 678, 680, 682, 683, 684, 687, 688, 691, 698, 861; </w:t>
      </w:r>
    </w:p>
    <w:bookmarkEnd w:id="1380"/>
    <w:bookmarkStart w:name="z1396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"Родничок", "Арман", "Экология", "Подснежник", "Водоканал", "Маяк", "Алмаз", "Центр", "Урал", "Жемчужина", "Дружба-1", "Иртыш-4", "Колос", "Березка", "Саяжай", "Черемушки", "Иртыш-3", "Нива", "Светоч", "Дружба", "Звезда", "Витязь" бағбандық серіктестіктері.</w:t>
      </w:r>
    </w:p>
    <w:bookmarkEnd w:id="1381"/>
    <w:bookmarkStart w:name="z1397" w:id="1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1190 сайлау учаскесі</w:t>
      </w:r>
    </w:p>
    <w:bookmarkEnd w:id="1382"/>
    <w:bookmarkStart w:name="z1398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Көкжал Барақ көшесі, 8/2, Шығыс Қазақстан облысы білім басқармасы Өскемен қаласы бойынша білім бөлімінің "№ 46 орта мектебі" коммуналдық мемлекеттік мекемесі, телефоны 74-24-93.</w:t>
      </w:r>
    </w:p>
    <w:bookmarkEnd w:id="1383"/>
    <w:bookmarkStart w:name="z1399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84"/>
    <w:bookmarkStart w:name="z1400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даңғылы № 32, 34, 36, 38/1, 38/2, 38/3, 40, 42/1, 42/2, 42/3, 44, 46.</w:t>
      </w:r>
    </w:p>
    <w:bookmarkEnd w:id="1385"/>
    <w:bookmarkStart w:name="z1401" w:id="1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 сайлау учаскесі </w:t>
      </w:r>
    </w:p>
    <w:bookmarkEnd w:id="1386"/>
    <w:bookmarkStart w:name="z1402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Лихарев көшесі, 10а, Қазақстан Республикасы Ішкі істер министрлігі Қылмыстық-атқару жүйесі комитетінің "ОВ-156/1 мекемесі" республикалық мемлекеттік мекемесі, телефон 25-29-38.</w:t>
      </w:r>
    </w:p>
    <w:bookmarkEnd w:id="1387"/>
    <w:bookmarkStart w:name="z1403" w:id="1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 сайлау учаскесі </w:t>
      </w:r>
    </w:p>
    <w:bookmarkEnd w:id="1388"/>
    <w:bookmarkStart w:name="z1404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Жаңа-Ахмер ауылы, № 1 Әскери қалашық аумағы, 17-үй, Қазақстан Республикасы Қорғаныс министрлігінің "27943 әскери бөлімі" республикалық мемлекеттік мекемесі, телефоны 53-90-72.</w:t>
      </w:r>
    </w:p>
    <w:bookmarkEnd w:id="1389"/>
    <w:bookmarkStart w:name="z1405" w:id="1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 сайлау учаскесі </w:t>
      </w:r>
    </w:p>
    <w:bookmarkEnd w:id="1390"/>
    <w:bookmarkStart w:name="z1406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Александр Протозанов көшесі, 7, Шығыс Қазақстан облысы денсаулық сақтау басқармасының "Шығыс Қазақстан облыстық ауруханасы" шаруашылық жүргізу құқығындағы коммуналдық мемлекеттік кәсіпорны, телефоны 20-86-33.</w:t>
      </w:r>
    </w:p>
    <w:bookmarkEnd w:id="1391"/>
    <w:bookmarkStart w:name="z1407" w:id="1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 сайлау учаскесі </w:t>
      </w:r>
    </w:p>
    <w:bookmarkEnd w:id="1392"/>
    <w:bookmarkStart w:name="z1408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Өтепов көшесі, 35, Шығыс Қазақстан облысы денсаулық сақтау басқармасының "Ана мен бала орталығы" шаруашылық жүргізу құқығындағы коммуналдық мемлекеттік кәсіпорны, телефоны 60-18-25.</w:t>
      </w:r>
    </w:p>
    <w:bookmarkEnd w:id="1393"/>
    <w:bookmarkStart w:name="z1409" w:id="1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 сайлау учаскесі </w:t>
      </w:r>
    </w:p>
    <w:bookmarkEnd w:id="1394"/>
    <w:bookmarkStart w:name="z1410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1, Шығыс Қазақстан облысы денсаулық сақтау басқармасының "Шығыс Қазақстан облысының психикалық денсаулық орталығы" шаруашылық жүргізу құқығындағы коммуналдық мемлекеттік кәсіпорны, телефоны 26-04-50.</w:t>
      </w:r>
    </w:p>
    <w:bookmarkEnd w:id="1395"/>
    <w:bookmarkStart w:name="z1411" w:id="1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 сайлау учаскесі </w:t>
      </w:r>
    </w:p>
    <w:bookmarkEnd w:id="1396"/>
    <w:bookmarkStart w:name="z1412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18, Шығыс Қазақстан облысы денсаулық сақтау басқармасының "Шығыс Қазақстан облыстық мамандандырылған медициналық орталығы" шаруашылық жүргізу құқығындағы коммуналдық мемлекеттік кәсіпорны, телефоны 75-28-87.</w:t>
      </w:r>
    </w:p>
    <w:bookmarkEnd w:id="1397"/>
    <w:bookmarkStart w:name="z1413" w:id="1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 сайлау учаскесі</w:t>
      </w:r>
    </w:p>
    <w:bookmarkEnd w:id="1398"/>
    <w:bookmarkStart w:name="z1414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Серікбаев көшесі, 1, "2-медико-санитарлық бөлім" жауапкершілігі шектеулі серіктестігі, телефоны 70-58-37.</w:t>
      </w:r>
    </w:p>
    <w:bookmarkEnd w:id="1399"/>
    <w:bookmarkStart w:name="z1415" w:id="1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 сайлау учаскесі</w:t>
      </w:r>
    </w:p>
    <w:bookmarkEnd w:id="1400"/>
    <w:bookmarkStart w:name="z1416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 Согра көшесі, "Қазақстан Республикасы Ұлттық ұланының 6699 әскери бөлімі" республикалық мемлекеттік мекемесі.</w:t>
      </w:r>
    </w:p>
    <w:bookmarkEnd w:id="1401"/>
    <w:bookmarkStart w:name="z1417" w:id="1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120 сайлау учаскесі</w:t>
      </w:r>
    </w:p>
    <w:bookmarkEnd w:id="1402"/>
    <w:bookmarkStart w:name="z1418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Белинский көшесі, 39, Шығыс Қазақстан облысы денсаулық сақтау басқармасының "Шығыс Қазақстан облыстық фтизиопульмонология орталығы" шаруашылық жүргізу құқығындағы коммуналдық мемлекеттік кәсіпорны, телефоны 54-49-43.</w:t>
      </w:r>
    </w:p>
    <w:bookmarkEnd w:id="1403"/>
    <w:bookmarkStart w:name="z1419" w:id="1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121 сайлау учаскесі</w:t>
      </w:r>
    </w:p>
    <w:bookmarkEnd w:id="1404"/>
    <w:bookmarkStart w:name="z1420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95, "Қазақстан Республикасы Ұлттық ұланының 5518 әскери бөлімі" республикалық мемлекеттік мекемесі, телефон 21-45-77.</w:t>
      </w:r>
    </w:p>
    <w:bookmarkEnd w:id="14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