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d618" w14:textId="b53d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2020 жылғы 27 наурыздағы № 54/4-VI "Жоғарылатылған лауазымдық айлықақылар мен тарифтiк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2020 жылғы 31 желтоқсандағы № 64/3-VI шешімі. Шығыс Қазақстан облысының Әділет департаментінде 2021 жылғы 6 қаңтарда № 8320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Өскемен қалалық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Өскемен қалалық мәслихатының 2020 жылғы 27 наурыздағы № 54/4-VI "Жоғарылатылған лауазымдық айлықақылар мен тарифтiк мөлшерлемелер белгілеу туралы" (Нормативтік құқықтық актілерді мемлекеттік тіркеу тізілімінде 6875 нөмірімен тіркелген, 2020 жылғы 16 сәуірде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орыс тіліндегі мәтін өзгермейді:</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Өскемен қалалық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және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жергiлiктi өкiлдi органмен келiсу бойынша жергiлiктi атқарушы орган айқындайды.".</w:t>
      </w:r>
    </w:p>
    <w:p>
      <w:pPr>
        <w:spacing w:after="0"/>
        <w:ind w:left="0"/>
        <w:jc w:val="both"/>
      </w:pPr>
      <w:r>
        <w:rPr>
          <w:rFonts w:ascii="Times New Roman"/>
          <w:b w:val="false"/>
          <w:i w:val="false"/>
          <w:color w:val="000000"/>
          <w:sz w:val="28"/>
        </w:rPr>
        <w:t>
      2. Осы шешім оның алғаш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Тесленко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