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5101" w14:textId="3275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қаласында жолаушылар мен багажды тұрақты қалалық автомобильмен тасымалдау маршруттарына сараланған 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әкімдігінің 2020 жылғы 8 қаңтардағы № 2 қаулысы. Шығыс Қазақстан облысының Әділет департаментінде 2020 жылғы 10 қаңтарда № 6488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көлігі туралы" 2003 жылғы 4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Семей қаласында жолаушылар мен багажды тұрақты қалалық автомобильмен тасымалдау маршруттарына сараланған тариф белгіленсін: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жолаушылар мен багажды тұрақты қалалық автомобильмен тасымалдауға көлік карталары арқылы қолма-қол ақшасыз төлеу кезінде: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ересектерге – 80 (сексен) теңге мөлшерінде;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 жастан он бес жасқа дейінгі балаларға – 40 (қырық) теңге мөлшерінде;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жолаушылар мен багажды тұрақты қалалық автомобильмен тасымалдауға қолма-қол ақшамен төлеу кезінде: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ересектерге – 140 (жүз қырық) теңге мөлшерінде;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 жастан он бес жасқа дейінгі балаларға – 70 (жетпіс) теңге мөлшерінде.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Электрондық жолақы төлеу жүйесі жарамсыз болған жағдайда, көлік карталары арқылы төлемді жүзеге асыратын жолаушылар тегін жол жүру құқығына ие болады.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Семей қаласының жолаушылар көлігі және автомобиль жолдары бөлімі" мемлекеттік мекемесі Қазақстан Республикасының заңнамасында белгіленген тәртіппен: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көшірмесінің Семей қаласының аумағында таратылатын мерзімді баспа басылымдарына ресми жариялауға жолданылуын;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түрде жарияланғанынан кейін осы қаулының Семей қаласы әкімдігінің интернет-ресурсында орналастырылуын қамтамасыз етсін.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әкімдік қаулысының орындалуын бақылау қала әкімінің тұрғын үй-коммуналдық шаруашылық, жолаушылар көлігі, автомобиль жолдары, құрылыс, сәулет және қала құрылысы мәселелері жөніндегі орынбасарына жүктелсін.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Семей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мәслтхат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"__"______________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"__"_______________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