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a927" w14:textId="4b4a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бойынша 2020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2020 жылғы 9 қаңтардағы № 10 қаулысы. Шығыс Қазақстан облысының Әділет департаментінде 2020 жылғы 15 қаңтарда № 6526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Семей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бойынша 2020 жылға мектепке дейінгі тәрбие мен оқытуға мемлекеттік білім беру тапсырысы,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қаласының білім бөлімі" мемлекеттік мекемесі Қазақстан Республикасының заңнамасымен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аумақтық әділет органында мемлекеттік тіркелуін;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қаулының Семей қаласы әкімдігінің интернет-ресурсында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Әкімдік қаулысының орындалуын бақылау қала әкімінің әлеуметтік сала, ішкі саясат, жұмыспен қамту және әлеуметтік бағдарламалар мәселелері жөніндегі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 9 "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Семей қаласының мектепке дейінгі білім беру ұйымдарында ата-ананың ақы төлеу мөлшері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Семей қаласының әкімдігінің 08.10.2020 </w:t>
      </w:r>
      <w:r>
        <w:rPr>
          <w:rFonts w:ascii="Times New Roman"/>
          <w:b w:val="false"/>
          <w:i w:val="false"/>
          <w:color w:val="ff0000"/>
          <w:sz w:val="28"/>
        </w:rPr>
        <w:t>№ 1567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516"/>
        <w:gridCol w:w="867"/>
        <w:gridCol w:w="1323"/>
        <w:gridCol w:w="1323"/>
        <w:gridCol w:w="1898"/>
        <w:gridCol w:w="2506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саны, адам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мектепке дейінгі тәрбие мен оқытуға мемлекеттік білім беру тапсырысының көлемі, теңге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"Арман"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"Айдана"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"Балдәурен" ясли-бақшасы" коммуналдық мемлекеттік қазыналық кәсіпорны – 12 бала түзету тобы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5 "Бала әлемі" ясли-бақшасы" коммуналдық мемлекеттік қазыналық кәсіпорны – 12 бала түзету тобы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"Нұрсәуле"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"Ақ бота"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 "Балбөбек"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"Айгөлек" ясли-бақшасы" коммуналдық мемлекеттік қазыналық кәсіпорны - 108 бала түзету топтары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 "Бал Бұлақ" ясли – бақшасы" гуманитарлық-эстетикалық және сауықтыру бейініндегі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 "Ертөстік"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 "Ажар" ясли-бақшасы"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мектепке дейінгі шағын орталығы" коммуналдық мемлекеттік қазыналық кәсіпорны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цемент зауыты" өндірістік компаниясы"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лингвистика және компьютерлік технологиялар мектеп-гимназиясы"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"Бақыт" шағын орталығы" жауапкершілігі шектеулі серіктестігі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Жібек" шағын орталығы"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бесік" ясли-бақшасы" жауапкершілігі шектеулі серіктестігі - 15 бала түзету топтары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"Югай Галина Викторовна" жеке кәсіпкер "Балғын" шағын орталығы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 Транс" жауапкершілігі шектеулі серіктестігі "Өрлеу" балабақшасы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"Ақылтай"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"Erudit Kids"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бала" мектепке дейінгі балалар шағын орталығы"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 бөбек" шағын орталығы"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"Asylym KZ" жауапкершілігі шектеулі серіктестігі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 аралығында 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