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e349" w14:textId="509e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"Қараөлең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62/450-VI шешімі. Шығыс Қазақстан облысының Әділет департаментінде 2020 жылғы 31 желтоқсанда № 8266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61/437-VІ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қаласының 2021-2023 жылдарға арналған бюджеті туралы" (нормативтік құқықтық актілерді мемлекеттік тіркеу Тізілімінде № 8100 болып тіркелген) шешіміне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Қараөлең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59 693,0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56 557,0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51 624,0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62/450-VI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48/325-VI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"Қараөлең ауылдық округінің 2020-2022 жылдарға арналған бюджеті туралы" (нормативтік құқықтық актілерін мемлекеттік тіркеу Тізілімінде № 6685 болып тіркелген, Қазақстан Республикасының нормативтік құқықтық актілерін электрондық түрдегі эталондық бақылау банкінде 2020 жылғы 3 ақпанда жарияланған) шешім.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50/356-VI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48/325-VI "Қараөлең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6829 болып тіркелген, Қазақстан Республикасының нормативтік құқықтық актілерін электрондық түрдегі эталондық бақылау банкінде 2020 жылғы 3 сәуірде жарияланған) шешім.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58/422-VI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48/325-VI "Қараөлең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7862 болып тіркелген, Қазақстан Республикасының нормативтік құқықтық актілерін электрондық түрдегі эталондық бақылау банкінде 2020 жылғы 26 қарашада жарияланған) шешім.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