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57c2" w14:textId="21e5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"Жиенәлі ауылдық округінің 2021-2023 жылдарға арналған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29 желтоқсандағы № 62/448-VI шешімі. Шығыс Қазақстан облысының Әділет департаментінде 2020 жылғы 31 желтоқсанда № 8268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2020 жылғы 25 желтоқсандағы № 61/437-VІ "Семей қаласының 2021-2023 жылдарға арналған бюджеті туралы" (нормативтік құқықтық актілерді мемлекеттік тіркеу Тізілімінде № 8100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Жиенәлі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24 850,0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24 850,0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2021 жылға берілетін субвенция көлемі 23 069,0 мың теңге сомасында ескерілсін.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62/448-VI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Жиенәлі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376"/>
        <w:gridCol w:w="392"/>
        <w:gridCol w:w="1622"/>
        <w:gridCol w:w="1622"/>
        <w:gridCol w:w="3765"/>
        <w:gridCol w:w="3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62/448-VI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Жиенәлі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62/448-VI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Жиенәлі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62/448-VI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мәслихатының күші жойылған кейбір шешімдерінің тізімі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48/323-VI "Жиенәлі ауылдық округінің 2020-2022 жылдарға арналған бюджеті туралы" (нормативтік құқықтық актілерін мемлекеттік тіркеу Тізілімінде № 6686 болып тіркелген, Қазақстан Республикасының нормативтік құқықтық актілерін электрондық түрдегі эталондық бақылау банкінде 2020 жылғы 3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Семей қаласы мәслихатының 2020 жылғы 19 наурыздағы № 50/361-VI "Семей қаласы мәслихатының 2019 жылғы 30 желтоқсандағы № 48/323-VI "Жиенәлі ауылдық округінің 2020-2022 жылдарға арналған бюджеті туралы" шешіміне өзгерістер енгізу туралы" (нормативтік құқықтық актілерін мемлекеттік тіркеу Тізілімінде № 6827 болып тіркелген, Қазақстан Республикасының нормативтік құқықтық актілерін электрондық түрдегі эталондық бақылау банкінде 2020 жылғы 3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2020 жылғы 16 қарашадағы № 58/420-VI "Семей қаласы мәслихатының 2019 жылғы 30 желтоқсандағы № 48/323-VI "Жиенәлі ауылдық округінің 2020-2022 жылдарға арналған бюджеті туралы" шешіміне өзгерістер енгізу туралы" (нормативтік құқықтық актілерін мемлекеттік тіркеу Тізілімінде № 7861 болып тіркелген, Қазақстан Республикасының нормативтік құқықтық актілерін электрондық түрдегі эталондық бақылау банкінде 2020 жылғы 26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