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ccc8" w14:textId="bd7c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әкімдігінің 2020 жылғы 31 қаңтардағы № 210 "Курчатов қаласы бойынша 2020 жылға мектепке дейінгі тәрбие мен оқытуға мемлекеттік білім беру тапсырысын, ата 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2020 жылғы 30 қыркүйектегі № 362 қаулысы. Шығыс Қазақстан облысының Әділет департаментінде 2020 жылғы 6 қазанда № 7622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"2020 жылға арналған нақтыланған республикалық бюджет туралы" Қазақстан Республикасы Президентінің 2020 жылғы 8 сәуірдегі № 299 Жарлығына сәйкес, Курчатов қаласының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қаласы әкімдігінің 2020 жылғы 31 қаңтардағы № 210 "Курчатов қаласы бойынша 2020 жылға мектепке дейінгі тәрбие мен оқытуға мемлекеттік білім беру тапсырысын, ата-ана төлемақысының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2020 жылғы 7 ақпандағы 6725 нөмірімен тіркелген, 2020 жылғы 12 ақпанда Қазақстан Республикасының нормативтік құқықтық актілерінің эталондық бақылау банкінде электронды түрде және 2020 жылғы 13 ақпанда "7 дней" газетінде жарияланған) келесі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Шығыс Қазақстан облысы Курчатов қаласының білім, дене шынықтыру және спорт бөлімі" мемлекеттік мекемесі Қазақстан Республикасының заңнамасында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Қазақстан Республикасының Үкіметі айқындайтын тәртіппен, конкурстық негізінде осындай құқық алған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Курчатов қаласы әкімдігінің интернет - 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Курчатов қаласы әкімінің орынбасары Н. Т. Кошкарбаевқа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 қаулысы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 бойынша 2020 жылға мектепке дейінгі тәрбие мен оқытуға мемлекеттік білім беру тапсырысын, ата-ана төлемақысының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2681"/>
        <w:gridCol w:w="975"/>
        <w:gridCol w:w="975"/>
        <w:gridCol w:w="717"/>
        <w:gridCol w:w="1487"/>
        <w:gridCol w:w="1488"/>
        <w:gridCol w:w="285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 р/р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мектепке дейінгі тәрбие мен оқытуға мемлекеттік тапсырыс көлемі, теңге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төлемақы мөлшері, айына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болумен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болумен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болумен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болумен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қаласының "Күншуақ" балабақшасы" коммуналдық мемлекеттік қазыналық кәсіпорны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дейін -10800</w:t>
            </w:r>
          </w:p>
          <w:bookmarkEnd w:id="11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"Ақ-бөбек" жауапкершілігі шектеулі серіктестігі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дейін -10800</w:t>
            </w:r>
          </w:p>
          <w:bookmarkEnd w:id="12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 әкімдігінің "Журавушка" балабақшасы" мемлекеттік коммуналдық қазыналық кәсіпорны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дейін -10800</w:t>
            </w:r>
          </w:p>
          <w:bookmarkEnd w:id="13"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"Курчатов қаласының № 2 жалпы білім беретін орта мектебі" коммуналдық мемлекеттік мекемесінің жанындағы шағын орталық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дейін -10800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5250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"Курчатов қаласының № 3 орта мектебі" коммуналдық мемлекеттік мекемесінің жанындағы шағын орталық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дейін -10800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