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bb090" w14:textId="ddbb0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Риддер қалалық мәслихатының 2018 жылғы 25 қазандағы № 25/8-VI "Риддер қаласының ауылдық елді мекендерінде тұратын және жұмыс істейтін мемлекеттік ұйымдардың мамандарына әлеуметтік қолдау көрсету туралы" шешімінің қолданысын тоқтату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Риддер қалалық мәслихатының 2020 жылғы 4 маусымдағы № 43/4-VI шешімі. Шығыс Қазақстан облысының Әділет департаментінде 2020 жылғы 17 маусымда № 7196 болып тіркелді. Күші жойылды - Шығыс Қазақстан облысы Риддер қалалық мәслихатының 2020 жылғы 20 қазандағы № 48/3-VI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Риддер қалалық мәслихатының 20.10.2020 № 48/3-VI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 және 01.10.2020 бастап туындаған қатынастарға қолданылады).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06 cәуірдегі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46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Риддер қалалық мәслихаты ШЕШІМ ҚАБЫЛДАДЫ: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2020 жылғы 1 қазанға дейін Риддер қалалық мәслихатының 2018 жылғы 25 қазандағы </w:t>
      </w:r>
      <w:r>
        <w:rPr>
          <w:rFonts w:ascii="Times New Roman"/>
          <w:b w:val="false"/>
          <w:i w:val="false"/>
          <w:color w:val="000000"/>
          <w:sz w:val="28"/>
        </w:rPr>
        <w:t>№ 25/8-VI</w:t>
      </w:r>
      <w:r>
        <w:rPr>
          <w:rFonts w:ascii="Times New Roman"/>
          <w:b w:val="false"/>
          <w:i w:val="false"/>
          <w:color w:val="000000"/>
          <w:sz w:val="28"/>
        </w:rPr>
        <w:t xml:space="preserve"> "Риддер қаласының ауылдық елді мекендерінде тұратын және жұмыс істейтін мемлекеттік ұйымдардың мамандарына әлеуметтік қолдау көрсету туралы" (нормативтік құқықтық актілерді мемлекеттік тіркеу Тізілімінде № 5-4-181 тіркелген, Қазақстан Республикасы нормативтік құқықтық актілерінің Эталондық бақылау банкінде 2018 жылғы 04 желтоқсанда электронды түрде жарияланған) шешімінің қолданысы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қабылданған күннен бастап қолданысқа енеді.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Китаппаева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