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d0609" w14:textId="82d06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Риддер қалалық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қалалық мәслихатының 2020 жылғы 12 маусымдағы № 43/3-VI шешімі. Шығыс Қазақстан облысының Әділет департаментінде 2020 жылғы 19 маусымда № 7201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Риддер қалалық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Риддер қалалық мәслихатының: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2016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7/10-VI</w:t>
      </w:r>
      <w:r>
        <w:rPr>
          <w:rFonts w:ascii="Times New Roman"/>
          <w:b w:val="false"/>
          <w:i w:val="false"/>
          <w:color w:val="000000"/>
          <w:sz w:val="28"/>
        </w:rPr>
        <w:t xml:space="preserve"> "Риддер қаласының мәслихат аппараты" мемлекеттік мекемесінің әкімшілік мемлекеттік қызметшілерінің қызметтік куәліктерін беру қағидасы мен оның сипаттамасын бекіту туралы" (нормативтік құқықтық актілерді мемлекеттік тіркеу Тізілімінде № 4835 тіркелген, Қазақстан Республикасының нормативтік құқықтық актілерінің Эталондық бақылау банкінде электрондық түрде 2017 жылғы 26 қаңтарда жарияланған) шешімінің;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2019 жылғы 28 ақпандағы </w:t>
      </w:r>
      <w:r>
        <w:rPr>
          <w:rFonts w:ascii="Times New Roman"/>
          <w:b w:val="false"/>
          <w:i w:val="false"/>
          <w:color w:val="000000"/>
          <w:sz w:val="28"/>
        </w:rPr>
        <w:t>№ 32/12-VI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"Риддер қаласының мәслихат аппараты" мемлекеттік мекемесінің әкімшілік мемлекеттік қызметшілерінің қызметтік куәліктерін беру қағидасы мен оның сипаттамасын бекіту туралы" Риддер қалалық мәслихатының 2016 жылғы 28 желтоқсандағы № 7/10-VI шешіміне өзгеріс енгізу туралы" (нормативтік құқықтық актілерді мемлекеттік тіркеу Тізілімінде № 5771 тіркелген, Қазақстан Республикасының нормативтік құқықтық актілерінің Эталондық бақылау банкінде электрондық түрде 2019 жылғы 26 наурызда жарияланған) шешімінің күші жойылды деп танылсын.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05 маусымнан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Китаппаева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