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ff2e" w14:textId="abaf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both"/>
      </w:pPr>
      <w:r>
        <w:rPr>
          <w:rFonts w:ascii="Times New Roman"/>
          <w:b w:val="false"/>
          <w:i w:val="false"/>
          <w:color w:val="000000"/>
          <w:sz w:val="28"/>
        </w:rPr>
        <w:t>Шығыс Қазақстан облысы Риддер қалалық мәслихатының 2020 жылғы 20 қазандағы № 48/3-VI шешімі. Шығыс Қазақстан облысының Әділет департаментінде 2020 жылғы 29 қазанда № 7741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 тармақтарына</w:t>
      </w:r>
      <w:r>
        <w:rPr>
          <w:rFonts w:ascii="Times New Roman"/>
          <w:b w:val="false"/>
          <w:i w:val="false"/>
          <w:color w:val="000000"/>
          <w:sz w:val="28"/>
        </w:rPr>
        <w:t xml:space="preserve"> сәйкес Риддер қалалық мәслихаты ШЕШІМ ҚАБЫЛДАДЫ:</w:t>
      </w:r>
    </w:p>
    <w:bookmarkEnd w:id="0"/>
    <w:bookmarkStart w:name="z4" w:id="1"/>
    <w:p>
      <w:pPr>
        <w:spacing w:after="0"/>
        <w:ind w:left="0"/>
        <w:jc w:val="both"/>
      </w:pPr>
      <w:r>
        <w:rPr>
          <w:rFonts w:ascii="Times New Roman"/>
          <w:b w:val="false"/>
          <w:i w:val="false"/>
          <w:color w:val="000000"/>
          <w:sz w:val="28"/>
        </w:rPr>
        <w:t>
      1. Риддер қаласының ауылдық елді мекендерінде тұратын және жұмыс істейтін мемлекеттік денсаулық сақтау, білім беру, әлеуметтік қамсыздандыру, мәдениет, спорт және ветеринария ұйымдарының мамандарына көрсетілетін коммуналдық қызметтерге ақы төлеуге және отын сатып алуға, алушылардан өтініштерін талап етпей, бюджет қаражаты есебінен 11,733 (он бір бүтін мыңнан жеті жүз отыз үш) айлық есептік көрсеткіш мөлшерінде әлеуметтік қолдау (бұдан әрі - әлеуметтік қолдау) көрсетілсін.</w:t>
      </w:r>
    </w:p>
    <w:bookmarkEnd w:id="1"/>
    <w:bookmarkStart w:name="z5" w:id="2"/>
    <w:p>
      <w:pPr>
        <w:spacing w:after="0"/>
        <w:ind w:left="0"/>
        <w:jc w:val="both"/>
      </w:pPr>
      <w:r>
        <w:rPr>
          <w:rFonts w:ascii="Times New Roman"/>
          <w:b w:val="false"/>
          <w:i w:val="false"/>
          <w:color w:val="000000"/>
          <w:sz w:val="28"/>
        </w:rPr>
        <w:t>
      2. Әлеуметтік қолдау көрсетудің келесі тәртібі айқындалсын:</w:t>
      </w:r>
    </w:p>
    <w:bookmarkEnd w:id="2"/>
    <w:p>
      <w:pPr>
        <w:spacing w:after="0"/>
        <w:ind w:left="0"/>
        <w:jc w:val="both"/>
      </w:pPr>
      <w:r>
        <w:rPr>
          <w:rFonts w:ascii="Times New Roman"/>
          <w:b w:val="false"/>
          <w:i w:val="false"/>
          <w:color w:val="000000"/>
          <w:sz w:val="28"/>
        </w:rPr>
        <w:t>
      1) әлеуметтік қолдауды тағайындауды мемлекеттік денсаулық сақтау, білім беру, әлеуметтік қамсыздандыру, мәдениет, спорт, ветеринария ұйымдарының бірінші басшыларымен бекітілген жинақ тізімдерінің негізінде уәкілетті орган – "Риддер қаласының жұмыспен қамту және әлеуметтік бағдарламалар, азаматтық хал актілерін тіркеу бөлімі" мемлекеттік мекемесі жүзеге асырады;</w:t>
      </w:r>
    </w:p>
    <w:p>
      <w:pPr>
        <w:spacing w:after="0"/>
        <w:ind w:left="0"/>
        <w:jc w:val="both"/>
      </w:pPr>
      <w:r>
        <w:rPr>
          <w:rFonts w:ascii="Times New Roman"/>
          <w:b w:val="false"/>
          <w:i w:val="false"/>
          <w:color w:val="000000"/>
          <w:sz w:val="28"/>
        </w:rPr>
        <w:t>
      2) әлеуметтік қолдау Риддер қаласы аумағындағы ауылдық елді мекендерде тұрақты тұратын және жұмыс істейтін мамандарға көрсетіледі;</w:t>
      </w:r>
    </w:p>
    <w:p>
      <w:pPr>
        <w:spacing w:after="0"/>
        <w:ind w:left="0"/>
        <w:jc w:val="both"/>
      </w:pPr>
      <w:r>
        <w:rPr>
          <w:rFonts w:ascii="Times New Roman"/>
          <w:b w:val="false"/>
          <w:i w:val="false"/>
          <w:color w:val="000000"/>
          <w:sz w:val="28"/>
        </w:rPr>
        <w:t>
      3) әлеуметтік қолдау жылына бір рет "Қазпошта" акционерлік қоғамының бөлімшелері және екінші деңгейлі банктер арқылы беріледі.</w:t>
      </w:r>
    </w:p>
    <w:p>
      <w:pPr>
        <w:spacing w:after="0"/>
        <w:ind w:left="0"/>
        <w:jc w:val="both"/>
      </w:pPr>
      <w:r>
        <w:rPr>
          <w:rFonts w:ascii="Times New Roman"/>
          <w:b w:val="false"/>
          <w:i w:val="false"/>
          <w:color w:val="000000"/>
          <w:sz w:val="28"/>
        </w:rPr>
        <w:t>
      4) осы шешімнің күші ветеринария саласындағы қызметті жүзеге асыратын ветеринария пункттерінің ветеринария мамандарына қолданылады.</w:t>
      </w:r>
    </w:p>
    <w:bookmarkStart w:name="z6"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қалалық мәслихатының кейбір шешімдерінің күші жойылды деп танылсын.</w:t>
      </w:r>
    </w:p>
    <w:bookmarkEnd w:id="3"/>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 және 2020 жылғы 01 қазаннан бастап туындаған қатынастарға қолданылады.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20 қазаны </w:t>
            </w:r>
            <w:r>
              <w:br/>
            </w:r>
            <w:r>
              <w:rPr>
                <w:rFonts w:ascii="Times New Roman"/>
                <w:b w:val="false"/>
                <w:i w:val="false"/>
                <w:color w:val="000000"/>
                <w:sz w:val="20"/>
              </w:rPr>
              <w:t>№ 48/3-VI Шешіміне қосымша</w:t>
            </w:r>
          </w:p>
        </w:tc>
      </w:tr>
    </w:tbl>
    <w:p>
      <w:pPr>
        <w:spacing w:after="0"/>
        <w:ind w:left="0"/>
        <w:jc w:val="left"/>
      </w:pPr>
      <w:r>
        <w:rPr>
          <w:rFonts w:ascii="Times New Roman"/>
          <w:b/>
          <w:i w:val="false"/>
          <w:color w:val="000000"/>
        </w:rPr>
        <w:t xml:space="preserve"> Риддер қалалық мәслихатының кейбір күші жойылған шешімдерінің тізбесі</w:t>
      </w:r>
    </w:p>
    <w:bookmarkStart w:name="z8" w:id="4"/>
    <w:p>
      <w:pPr>
        <w:spacing w:after="0"/>
        <w:ind w:left="0"/>
        <w:jc w:val="both"/>
      </w:pPr>
      <w:r>
        <w:rPr>
          <w:rFonts w:ascii="Times New Roman"/>
          <w:b w:val="false"/>
          <w:i w:val="false"/>
          <w:color w:val="000000"/>
          <w:sz w:val="28"/>
        </w:rPr>
        <w:t xml:space="preserve">
      1. Риддер қалалық мәслихатының 2018 жылғы 25 қазандағы № 25/8-VI "Риддер қаласының ауылдық елді мекендерінде тұратын және жұмыс істейтін мемлекеттік ұйымдардың мамандарына әлеуметтік қолдау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5-4-181 болып тіркелген, 2018 жылғы 14 желтоқсанда Қазақстан Республикасы нормативтік құқықтық актілерінің Эталондық бақылау банкінде электронды түрде жарияланған).</w:t>
      </w:r>
    </w:p>
    <w:bookmarkEnd w:id="4"/>
    <w:bookmarkStart w:name="z9" w:id="5"/>
    <w:p>
      <w:pPr>
        <w:spacing w:after="0"/>
        <w:ind w:left="0"/>
        <w:jc w:val="both"/>
      </w:pPr>
      <w:r>
        <w:rPr>
          <w:rFonts w:ascii="Times New Roman"/>
          <w:b w:val="false"/>
          <w:i w:val="false"/>
          <w:color w:val="000000"/>
          <w:sz w:val="28"/>
        </w:rPr>
        <w:t xml:space="preserve">
      2. Риддер қалалық мәслихатының 2019 жылғы 24 қыркүйектегі № 35/9-VI "Риддер қалалық мәслихатының 2018 жылғы 25 қазандағы № 25/8-VI "Риддер қаласының ауылдық елді мекендерінде тұратын және жұмыс істейтін мемлекеттік ұйымдардың мамандарына әлеуметтік қолдау көрсету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6189 болып тіркелген, 2019 жылғы 15 қазанда Қазақстан Республикасы нормативтік құқықтық актілерінің Эталондық бақылау банкінде электронды түрде жарияланған).</w:t>
      </w:r>
    </w:p>
    <w:bookmarkEnd w:id="5"/>
    <w:bookmarkStart w:name="z10" w:id="6"/>
    <w:p>
      <w:pPr>
        <w:spacing w:after="0"/>
        <w:ind w:left="0"/>
        <w:jc w:val="both"/>
      </w:pPr>
      <w:r>
        <w:rPr>
          <w:rFonts w:ascii="Times New Roman"/>
          <w:b w:val="false"/>
          <w:i w:val="false"/>
          <w:color w:val="000000"/>
          <w:sz w:val="28"/>
        </w:rPr>
        <w:t xml:space="preserve">
      3. Риддер қалалық мәслихатының 2019 жылғы 27 желтоқсандағы № 38/10-VI "Риддер қалалық мәслихатының 2018 жылғы 25 қазандағы № 25/8-VI "Риддер қаласының ауылдық елді мекендерінде тұратын және жұмыс істейтін мемлекеттік ұйымдардың мамандарына әлеуметтік қолдау көрсету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6490 болып тіркелген, 2020 жылғы 15 қаңтарда Қазақстан Республикасы нормативтік құқықтық актілерінің Эталондық бақылау банкінде электронды түрде жарияланған).</w:t>
      </w:r>
    </w:p>
    <w:bookmarkEnd w:id="6"/>
    <w:bookmarkStart w:name="z11" w:id="7"/>
    <w:p>
      <w:pPr>
        <w:spacing w:after="0"/>
        <w:ind w:left="0"/>
        <w:jc w:val="both"/>
      </w:pPr>
      <w:r>
        <w:rPr>
          <w:rFonts w:ascii="Times New Roman"/>
          <w:b w:val="false"/>
          <w:i w:val="false"/>
          <w:color w:val="000000"/>
          <w:sz w:val="28"/>
        </w:rPr>
        <w:t xml:space="preserve">
      4. Риддер қалалық мәслихатының 2020 жылғы 04 маусымдағы № 43/4-VI "Риддер қалалық мәслихатының 2018 жылғы 25 қазандағы № 25/8-VI "Риддер қаласының ауылдық елді мекендерінде тұратын және жұмыс істейтін мемлекеттік ұйымдардың мамандарына әлеуметтік қолдау көрсету туралы" шешімінің қолданысын тоқтату тұру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7196 болып тіркелген, 2020 жылғы 15 қаңтарда Қазақстан Республикасы нормативтік құқықтық актілерінің Эталондық бақылау банкінде электронды түрде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