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75b77" w14:textId="7875b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салығының базалық мөлшерлемелерін түзету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Риддер қалалық мәслихатының 2020 жылғы 30 қарашадағы № 49/5-VI шешімі. Шығыс Қазақстан облысының Әділет департаментінде 2020 жылғы 11 желтоқсанда № 7964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"Салықтар және бюджетке төленетін басқа да міндетті төлемдер туралы" (Салық кодексі) (ары қарай - Салық кодексі) кодексінің 510-бабының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15) тармақшасына, Риддер қалалық мәслихатының 2020 жылғы 24 қарашадағы №49/3-VI "Риддер қаласының жерлерін аймақтарға бөлу жобасын (схемасын)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7904 нөмірімен тіркелген) сәйкес Риддер қалалық мәслихаты ШЕШІМ ҚАБЫЛДАДЫ: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Алынып тасталды-Шығыс Қазақстан облысы Риддер қалалық мәслихатының 31.08.2022 </w:t>
      </w:r>
      <w:r>
        <w:rPr>
          <w:rFonts w:ascii="Times New Roman"/>
          <w:b w:val="false"/>
          <w:i w:val="false"/>
          <w:color w:val="000000"/>
          <w:sz w:val="28"/>
        </w:rPr>
        <w:t>№ 17/2-VII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Риддер қаласының елді мекендердің жеріне арналған базалық мөлшерлемесі Салық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505-бабында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базалық мөлшерлемесі: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Риддер қаласының жеріне арналған: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аймақ бойынша – 50 % арттырылсын;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аймақ бойынша – 10 % арттырылсын;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аймақ бойынша – 30 % арттырылсын;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аймақ бойынша – 35 % арттырылсын;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аймақ бойынша – 10 % арттырылсын;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аймақ бойынша – 20 % арттырылсын;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және 8 аймақтар бойынша - жер салығының базалық мөлшерлемесі түзетуді қолданбай қалдырылсын;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Риддер қаласының Үлбі кентінің, Ульбастрой ауылының, Лениногорский лесхоз ауылының жерлеріне: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аймақ бойынша – 50 % арттырылсын;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аймақ бойынша – 50 % арттырылсын;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аймақ бойынша – 10 % арттырылсын;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аймақ бойынша – 10 % арттырылсын;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Риддер қаласы Поперечное ауылының жеріне: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аймақ бойынша – 10 % арттырылсын;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Риддер қаласы Пригородное ауылының жеріне: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аймақ бойынша – 20 % арттырылсын;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Риддер қаласы Лесное ауылының жеріне: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аймақ бойынша – 40 % арттырылсын.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Риддер қаласының Бутаково ауылының, Верхняя Хариузовка ауылының, Коноваловка ауылының, Ливино ауылының жеріне арналған жер салығының базалық мөлшерлемесі түзетуді қолданбай қалдырылсын.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редакцияда-Шығыс Қазақстан облысы Риддер қалалық мәслихатының 31.08.2022 </w:t>
      </w:r>
      <w:r>
        <w:rPr>
          <w:rFonts w:ascii="Times New Roman"/>
          <w:b w:val="false"/>
          <w:i w:val="false"/>
          <w:color w:val="000000"/>
          <w:sz w:val="28"/>
        </w:rPr>
        <w:t>№ 17/2-VII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Риддер қаласының әкімшілік бағынысының шекарасындағы елді мекендерден тыс орналасқан өнеркәсіп жеріне арналған Салық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506-бабында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базалық мөлшерлемесі: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Риддер қаласының жеріне арналған: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аймақ бойынша – 20 % арттырылсын;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аймақ бойынша – 20 % арттырылсын.</w:t>
      </w:r>
    </w:p>
    <w:bookmarkStart w:name="z5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Риддер қалалық мәслихатының кейбір шешімдерінің күші жойылды деп танылсын.</w:t>
      </w:r>
    </w:p>
    <w:bookmarkEnd w:id="3"/>
    <w:bookmarkStart w:name="z5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2021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Стребков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Панченко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қарашасы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49/5-VI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Риддер қалалық мәслихатының күші жойылған кейбір шешімдерінің тізбесі</w:t>
      </w:r>
    </w:p>
    <w:bookmarkEnd w:id="5"/>
    <w:bookmarkStart w:name="z5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Риддер қалалық мәслихатының 2009 жылғы 29 қаңтардағы № 14/6-IV "Салық салу мақсаттары үшін жерлерді зоналау негізінде жер салығының базалық ставкасын түзету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5-4-106 нөмірімен тіркелген, 2009 жылғы 13 ақпандағы № 7 "Лениногорская правда" газетінде жарияланған).</w:t>
      </w:r>
    </w:p>
    <w:bookmarkEnd w:id="6"/>
    <w:bookmarkStart w:name="z5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Риддер қалалық мәслихатының "Риддер қалалық мәслихатының 2009 жылғы 29 қаңтардағы № 14/6-VI "Салық салу мақсаттары үшін жерлерді зоналау негізінде жер салығының базалық ставкасын түзету туралы" шешіміне өзгерістер енгізу туралы" 2015 жылғы 14 шілдедегі № 36/9-V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4087 нөмірімен тіркелген, 2015 жылғы 18 қыркүйектегі "Лениногорская правда" газетінде жарияланған).</w:t>
      </w:r>
    </w:p>
    <w:bookmarkEnd w:id="7"/>
    <w:bookmarkStart w:name="z5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Риддер қалалық мәслихатының "Риддер қалалық мәслихатының 2009 жылғы 29 қаңтардағы № 14/6-VI "Салық салу мақсаттары үшін жерлерді зоналау негізінде жер салығының базалық ставкасын түзету туралы" шешіміне өзгеріс енгізу туралы" 2018 жылғы 12 наурыздағы № 19/15-VI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5559 нөмірімен тіркелген, 2018 жылғы 29 наурыздағы "Лениногорская правда" газетінде жарияланған).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