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9262" w14:textId="5779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2021-2023 жылдарға арналған бюджеті туралы</w:t>
      </w:r>
    </w:p>
    <w:p>
      <w:pPr>
        <w:spacing w:after="0"/>
        <w:ind w:left="0"/>
        <w:jc w:val="both"/>
      </w:pPr>
      <w:r>
        <w:rPr>
          <w:rFonts w:ascii="Times New Roman"/>
          <w:b w:val="false"/>
          <w:i w:val="false"/>
          <w:color w:val="000000"/>
          <w:sz w:val="28"/>
        </w:rPr>
        <w:t>Шығыс Қазақстан облысы Риддер қалалық мәслихатының 2020 жылғы 25 желтоқсандағы № 50/3-VI шешімі. Шығыс Қазақстан облысының Әділет департаментінде 2020 жылғы 29 желтоқсанда № 8104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14 желтоқсандағы №44/95-VI "2021-2023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нөмірімен 7989 тіркелген) шешіміне сәйкес, Риддер қалалық мәслихаты ШЕШТІ:</w:t>
      </w:r>
    </w:p>
    <w:bookmarkEnd w:id="0"/>
    <w:bookmarkStart w:name="z3" w:id="1"/>
    <w:p>
      <w:pPr>
        <w:spacing w:after="0"/>
        <w:ind w:left="0"/>
        <w:jc w:val="both"/>
      </w:pPr>
      <w:r>
        <w:rPr>
          <w:rFonts w:ascii="Times New Roman"/>
          <w:b w:val="false"/>
          <w:i w:val="false"/>
          <w:color w:val="000000"/>
          <w:sz w:val="28"/>
        </w:rPr>
        <w:t xml:space="preserve">
      1. Риддер қаласының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9767822,7 мың теңге, соның ішінде:</w:t>
      </w:r>
    </w:p>
    <w:p>
      <w:pPr>
        <w:spacing w:after="0"/>
        <w:ind w:left="0"/>
        <w:jc w:val="both"/>
      </w:pPr>
      <w:r>
        <w:rPr>
          <w:rFonts w:ascii="Times New Roman"/>
          <w:b w:val="false"/>
          <w:i w:val="false"/>
          <w:color w:val="000000"/>
          <w:sz w:val="28"/>
        </w:rPr>
        <w:t>
      салықтық түсімдер – 3974345,0 мың теңге;</w:t>
      </w:r>
    </w:p>
    <w:p>
      <w:pPr>
        <w:spacing w:after="0"/>
        <w:ind w:left="0"/>
        <w:jc w:val="both"/>
      </w:pPr>
      <w:r>
        <w:rPr>
          <w:rFonts w:ascii="Times New Roman"/>
          <w:b w:val="false"/>
          <w:i w:val="false"/>
          <w:color w:val="000000"/>
          <w:sz w:val="28"/>
        </w:rPr>
        <w:t>
      салықтық емес түсімдер – 65984,0 мың теңге;</w:t>
      </w:r>
    </w:p>
    <w:p>
      <w:pPr>
        <w:spacing w:after="0"/>
        <w:ind w:left="0"/>
        <w:jc w:val="both"/>
      </w:pPr>
      <w:r>
        <w:rPr>
          <w:rFonts w:ascii="Times New Roman"/>
          <w:b w:val="false"/>
          <w:i w:val="false"/>
          <w:color w:val="000000"/>
          <w:sz w:val="28"/>
        </w:rPr>
        <w:t>
      негізгі капиталды сатудан түсетін түсімдер – 20553,0 мың теңге;</w:t>
      </w:r>
    </w:p>
    <w:p>
      <w:pPr>
        <w:spacing w:after="0"/>
        <w:ind w:left="0"/>
        <w:jc w:val="both"/>
      </w:pPr>
      <w:r>
        <w:rPr>
          <w:rFonts w:ascii="Times New Roman"/>
          <w:b w:val="false"/>
          <w:i w:val="false"/>
          <w:color w:val="000000"/>
          <w:sz w:val="28"/>
        </w:rPr>
        <w:t>
      трансферттер түсімі – 5706940,7 мың теңге;</w:t>
      </w:r>
    </w:p>
    <w:p>
      <w:pPr>
        <w:spacing w:after="0"/>
        <w:ind w:left="0"/>
        <w:jc w:val="both"/>
      </w:pPr>
      <w:r>
        <w:rPr>
          <w:rFonts w:ascii="Times New Roman"/>
          <w:b w:val="false"/>
          <w:i w:val="false"/>
          <w:color w:val="000000"/>
          <w:sz w:val="28"/>
        </w:rPr>
        <w:t>
      2) шығындар – 9991284,8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-223462,1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223462,1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223462,1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реакцияда - Шығыс Қазақстан облысы Риддер қалалық мәслихатының 23.11.2021 </w:t>
      </w:r>
      <w:r>
        <w:rPr>
          <w:rFonts w:ascii="Times New Roman"/>
          <w:b w:val="false"/>
          <w:i w:val="false"/>
          <w:color w:val="ff0000"/>
          <w:sz w:val="28"/>
        </w:rPr>
        <w:t>№ 8/2-VII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Шығыс Қазақстан облыстық мәслихатының 2020 жылғы 14 желтоқсандағы № 44/495-VI "2021-2023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нөмірімен 7989 тіркелген) 100 пайыз мөлшерінде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азаматтардың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қала бюджетіне кірістерді бөлу нормативтері 2021 жылға орындауға алынсын.</w:t>
      </w:r>
    </w:p>
    <w:bookmarkEnd w:id="2"/>
    <w:bookmarkStart w:name="z5" w:id="3"/>
    <w:p>
      <w:pPr>
        <w:spacing w:after="0"/>
        <w:ind w:left="0"/>
        <w:jc w:val="both"/>
      </w:pPr>
      <w:r>
        <w:rPr>
          <w:rFonts w:ascii="Times New Roman"/>
          <w:b w:val="false"/>
          <w:i w:val="false"/>
          <w:color w:val="000000"/>
          <w:sz w:val="28"/>
        </w:rPr>
        <w:t>
      3. 2021 жылға арналған қалалық бюджетте заңнаманың өзгеруіне байланысты жоғары тұрған бюджеттің шығындарын өтеуге төмен тұрған бюджеттен берілетін трансферттер 4026084 мың теңге мөлшерінде көзделсін.</w:t>
      </w:r>
    </w:p>
    <w:bookmarkEnd w:id="3"/>
    <w:p>
      <w:pPr>
        <w:spacing w:after="0"/>
        <w:ind w:left="0"/>
        <w:jc w:val="both"/>
      </w:pPr>
      <w:r>
        <w:rPr>
          <w:rFonts w:ascii="Times New Roman"/>
          <w:b w:val="false"/>
          <w:i w:val="false"/>
          <w:color w:val="000000"/>
          <w:sz w:val="28"/>
        </w:rPr>
        <w:t>
      3-1. 2021 жылға арналған қалалық бюджетте 2020 жылы пайдаланылмаған (толық пайдаланылмаған) жоғары тұрған бюджеттен берілген нысаналы трансферттер 2288,4 мың теңге мөлшерінде облыстық бюджетке қайтару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Шығыс Қазақстан облысы Риддер қалалық мәслихатының 04.03.2021 </w:t>
      </w:r>
      <w:r>
        <w:rPr>
          <w:rFonts w:ascii="Times New Roman"/>
          <w:b w:val="false"/>
          <w:i w:val="false"/>
          <w:color w:val="ff0000"/>
          <w:sz w:val="28"/>
        </w:rPr>
        <w:t>№ 3/5-VI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Қаланың жергілікті атқарушы органының 2021 жылға арналған резерві 71920 мың теңге мөлшерінде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реакцияда - Шығыс Қазақстан облысы Риддер қалалық мәслихатының 23.11.2021 </w:t>
      </w:r>
      <w:r>
        <w:rPr>
          <w:rFonts w:ascii="Times New Roman"/>
          <w:b w:val="false"/>
          <w:i w:val="false"/>
          <w:color w:val="ff0000"/>
          <w:sz w:val="28"/>
        </w:rPr>
        <w:t>№ 8/2-VII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2021 жылға арналған қалалық бюджетте облыстық бюджеттен берілетін бюджеттік субвенциялар 2126538 мың теңге мөлшерінде көзделсін.</w:t>
      </w:r>
    </w:p>
    <w:bookmarkEnd w:id="5"/>
    <w:bookmarkStart w:name="z8" w:id="6"/>
    <w:p>
      <w:pPr>
        <w:spacing w:after="0"/>
        <w:ind w:left="0"/>
        <w:jc w:val="both"/>
      </w:pPr>
      <w:r>
        <w:rPr>
          <w:rFonts w:ascii="Times New Roman"/>
          <w:b w:val="false"/>
          <w:i w:val="false"/>
          <w:color w:val="000000"/>
          <w:sz w:val="28"/>
        </w:rPr>
        <w:t>
      6. 2021 жылға арналған қалалық бюджетте облыстық бюджеттен берілетін ағымдағы нысаналы трансферттер 199837 мың теңге мөлшерінде көзделсін.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реакцияда - Шығыс Қазақстан облысы Риддер қалалық мәслихатының 23.11.2021 </w:t>
      </w:r>
      <w:r>
        <w:rPr>
          <w:rFonts w:ascii="Times New Roman"/>
          <w:b w:val="false"/>
          <w:i w:val="false"/>
          <w:color w:val="ff0000"/>
          <w:sz w:val="28"/>
        </w:rPr>
        <w:t>№ 8/2-VII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2021 жылға арналған қалалық бюджетте облыстық бюджеттен берілетін нысаналы даму трансферттері 1023355,7 мың теңге мөлшерінде көзделсін.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реакцияда - Шығыс Қазақстан облысы Риддер қалалық мәслихатының 23.11.2021 </w:t>
      </w:r>
      <w:r>
        <w:rPr>
          <w:rFonts w:ascii="Times New Roman"/>
          <w:b w:val="false"/>
          <w:i w:val="false"/>
          <w:color w:val="ff0000"/>
          <w:sz w:val="28"/>
        </w:rPr>
        <w:t>№ 8/2-VII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2021 жылға арналған қалалық бюджетте республикалық бюджеттен берілетін ағымдағы нысаналы трансферттер 219915 мың теңге мөлшерінде көзделсін.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реакцияда - Шығыс Қазақстан облысы Риддер қалалық мәслихатының 23.11.2021 </w:t>
      </w:r>
      <w:r>
        <w:rPr>
          <w:rFonts w:ascii="Times New Roman"/>
          <w:b w:val="false"/>
          <w:i w:val="false"/>
          <w:color w:val="ff0000"/>
          <w:sz w:val="28"/>
        </w:rPr>
        <w:t>№ 8/2-VII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2021 жылға арналған қалалық бюджетте Қазақстан Республикасының Ұлттық қорынан берілетін трансферттер есебінен нысаналы даму трансферттері 1972872 мың теңге мөлшерінде көзделсін.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реакцияда - Шығыс Қазақстан облысы Риддер қалалық мәслихатының 29.07.2021 </w:t>
      </w:r>
      <w:r>
        <w:rPr>
          <w:rFonts w:ascii="Times New Roman"/>
          <w:b w:val="false"/>
          <w:i w:val="false"/>
          <w:color w:val="ff0000"/>
          <w:sz w:val="28"/>
        </w:rPr>
        <w:t>№ 6/3-VII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9-1. 2021 жылға арналған қалалық бюджетте Қазақстан Республикасының Ұлттық қорынан берілетін трансферттер есебінен ағымдағы нысаналы трансферттер 164423 мың теңге мөлшерінде көзделсін.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Шығыс Қазақстан облысы Риддер қалалық мәслихатының 29.07.2021 </w:t>
      </w:r>
      <w:r>
        <w:rPr>
          <w:rFonts w:ascii="Times New Roman"/>
          <w:b w:val="false"/>
          <w:i w:val="false"/>
          <w:color w:val="ff0000"/>
          <w:sz w:val="28"/>
        </w:rPr>
        <w:t>№ 6/3-VII</w:t>
      </w:r>
      <w:r>
        <w:rPr>
          <w:rFonts w:ascii="Times New Roman"/>
          <w:b w:val="false"/>
          <w:i w:val="false"/>
          <w:color w:val="ff0000"/>
          <w:sz w:val="28"/>
        </w:rPr>
        <w:t xml:space="preserve">; жаңа реакцияда - Шығыс Қазақстан облысы Риддер қалалық мәслихатының 23.11.2021 </w:t>
      </w:r>
      <w:r>
        <w:rPr>
          <w:rFonts w:ascii="Times New Roman"/>
          <w:b w:val="false"/>
          <w:i w:val="false"/>
          <w:color w:val="ff0000"/>
          <w:sz w:val="28"/>
        </w:rPr>
        <w:t>№ 8/2-VII</w:t>
      </w:r>
      <w:r>
        <w:rPr>
          <w:rFonts w:ascii="Times New Roman"/>
          <w:b w:val="false"/>
          <w:i w:val="false"/>
          <w:color w:val="ff0000"/>
          <w:sz w:val="28"/>
        </w:rPr>
        <w:t xml:space="preserve"> шешімдерімен (01.01.2021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 қосымшаға</w:t>
      </w:r>
      <w:r>
        <w:rPr>
          <w:rFonts w:ascii="Times New Roman"/>
          <w:b w:val="false"/>
          <w:i w:val="false"/>
          <w:color w:val="000000"/>
          <w:sz w:val="28"/>
        </w:rPr>
        <w:t xml:space="preserve"> сәйкес Риддер қалалық мәслихатының шешімдерінің күші жойылды деп танылсын.</w:t>
      </w:r>
    </w:p>
    <w:bookmarkEnd w:id="11"/>
    <w:p>
      <w:pPr>
        <w:spacing w:after="0"/>
        <w:ind w:left="0"/>
        <w:jc w:val="both"/>
      </w:pPr>
      <w:r>
        <w:rPr>
          <w:rFonts w:ascii="Times New Roman"/>
          <w:b w:val="false"/>
          <w:i w:val="false"/>
          <w:color w:val="000000"/>
          <w:sz w:val="28"/>
        </w:rPr>
        <w:t>
      11.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Стребков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сессиясының  2020 жылғы </w:t>
            </w:r>
            <w:r>
              <w:br/>
            </w:r>
            <w:r>
              <w:rPr>
                <w:rFonts w:ascii="Times New Roman"/>
                <w:b w:val="false"/>
                <w:i w:val="false"/>
                <w:color w:val="000000"/>
                <w:sz w:val="20"/>
              </w:rPr>
              <w:t xml:space="preserve">25 желтоқсаны № 50/3-VI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2021 жылға арналған Риддер қаласының бюджеті</w:t>
      </w:r>
    </w:p>
    <w:p>
      <w:pPr>
        <w:spacing w:after="0"/>
        <w:ind w:left="0"/>
        <w:jc w:val="both"/>
      </w:pPr>
      <w:r>
        <w:rPr>
          <w:rFonts w:ascii="Times New Roman"/>
          <w:b w:val="false"/>
          <w:i w:val="false"/>
          <w:color w:val="ff0000"/>
          <w:sz w:val="28"/>
        </w:rPr>
        <w:t xml:space="preserve">
      Ескерту. 1-қосымша жаңа реакцияда - Шығыс Қазақстан облысы Риддер қалалық мәслихатының 23.11.2021 </w:t>
      </w:r>
      <w:r>
        <w:rPr>
          <w:rFonts w:ascii="Times New Roman"/>
          <w:b w:val="false"/>
          <w:i w:val="false"/>
          <w:color w:val="ff0000"/>
          <w:sz w:val="28"/>
        </w:rPr>
        <w:t>№ 8/2-VII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6"/>
        <w:gridCol w:w="3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9 767 822,7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3 974 345,0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1 642 553,0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1 198 344,0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969 820,0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969 820,0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1 245 907,0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5 706 940,7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5 706 940,7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5 706 940,7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9 991 284,8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423 526,7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579 271,0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2 766 064,7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424 192,0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жекелегенсанаттарын тұрғын үймен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1 853 223,7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1 623 575,4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1 614 433,4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229 648,3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122 240,3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848 319,0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4 026 084,0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сессиясының  2020 жылғы </w:t>
            </w:r>
            <w:r>
              <w:br/>
            </w:r>
            <w:r>
              <w:rPr>
                <w:rFonts w:ascii="Times New Roman"/>
                <w:b w:val="false"/>
                <w:i w:val="false"/>
                <w:color w:val="000000"/>
                <w:sz w:val="20"/>
              </w:rPr>
              <w:t xml:space="preserve">25 желтоқсаны № 50/3-VI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2022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6244236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3980476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1569661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6244236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4146838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4146838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4146838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4146838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сессиясының  2020 жылғы </w:t>
            </w:r>
            <w:r>
              <w:br/>
            </w:r>
            <w:r>
              <w:rPr>
                <w:rFonts w:ascii="Times New Roman"/>
                <w:b w:val="false"/>
                <w:i w:val="false"/>
                <w:color w:val="000000"/>
                <w:sz w:val="20"/>
              </w:rPr>
              <w:t xml:space="preserve">25 желтоқсаны № 50/3-VI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p>
          <w:p>
            <w:pPr>
              <w:spacing w:after="20"/>
              <w:ind w:left="20"/>
              <w:jc w:val="both"/>
            </w:pPr>
            <w:r>
              <w:rPr>
                <w:rFonts w:ascii="Times New Roman"/>
                <w:b w:val="false"/>
                <w:i w:val="false"/>
                <w:color w:val="000000"/>
                <w:sz w:val="20"/>
              </w:rPr>
              <w:t>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4101343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3682862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сессиясының 2020 жылғы </w:t>
            </w:r>
            <w:r>
              <w:br/>
            </w:r>
            <w:r>
              <w:rPr>
                <w:rFonts w:ascii="Times New Roman"/>
                <w:b w:val="false"/>
                <w:i w:val="false"/>
                <w:color w:val="000000"/>
                <w:sz w:val="20"/>
              </w:rPr>
              <w:t xml:space="preserve">25 желтоқсаны № 50/3-VI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Риддер қалалық мәслихатының күші жойылған шешімдерінің тізімі</w:t>
      </w:r>
    </w:p>
    <w:bookmarkStart w:name="z17" w:id="12"/>
    <w:p>
      <w:pPr>
        <w:spacing w:after="0"/>
        <w:ind w:left="0"/>
        <w:jc w:val="both"/>
      </w:pPr>
      <w:r>
        <w:rPr>
          <w:rFonts w:ascii="Times New Roman"/>
          <w:b w:val="false"/>
          <w:i w:val="false"/>
          <w:color w:val="000000"/>
          <w:sz w:val="28"/>
        </w:rPr>
        <w:t xml:space="preserve">
      1. Риддер қалалық мәслихатының 2019 жылғы 27 желтоқсандағы </w:t>
      </w:r>
      <w:r>
        <w:rPr>
          <w:rFonts w:ascii="Times New Roman"/>
          <w:b w:val="false"/>
          <w:i w:val="false"/>
          <w:color w:val="000000"/>
          <w:sz w:val="28"/>
        </w:rPr>
        <w:t>№ 38/2-VI</w:t>
      </w:r>
      <w:r>
        <w:rPr>
          <w:rFonts w:ascii="Times New Roman"/>
          <w:b w:val="false"/>
          <w:i w:val="false"/>
          <w:color w:val="000000"/>
          <w:sz w:val="28"/>
        </w:rPr>
        <w:t xml:space="preserve"> "2020-2022 жылдарға арналған Риддер қаласының бюджеті туралы" (нормативтік құқықтық актілерді мемлекеттік тіркеу Тізілімінде № 6491 тіркелген, 2020 жылғы 15 қантарда Қазақстан Республикасының нормативтік құқықтық актілерінің эталондық бақылау банкінде электронды түрде жарияланған.</w:t>
      </w:r>
    </w:p>
    <w:bookmarkEnd w:id="12"/>
    <w:bookmarkStart w:name="z18" w:id="13"/>
    <w:p>
      <w:pPr>
        <w:spacing w:after="0"/>
        <w:ind w:left="0"/>
        <w:jc w:val="both"/>
      </w:pPr>
      <w:r>
        <w:rPr>
          <w:rFonts w:ascii="Times New Roman"/>
          <w:b w:val="false"/>
          <w:i w:val="false"/>
          <w:color w:val="000000"/>
          <w:sz w:val="28"/>
        </w:rPr>
        <w:t xml:space="preserve">
      2. Риддер қалалық мәслихатының 2020 жылғы 20 наурыздағы </w:t>
      </w:r>
      <w:r>
        <w:rPr>
          <w:rFonts w:ascii="Times New Roman"/>
          <w:b w:val="false"/>
          <w:i w:val="false"/>
          <w:color w:val="000000"/>
          <w:sz w:val="28"/>
        </w:rPr>
        <w:t>№ 39/22-VI</w:t>
      </w:r>
      <w:r>
        <w:rPr>
          <w:rFonts w:ascii="Times New Roman"/>
          <w:b w:val="false"/>
          <w:i w:val="false"/>
          <w:color w:val="000000"/>
          <w:sz w:val="28"/>
        </w:rPr>
        <w:t xml:space="preserve"> "2020-2022 жылдарға арналған Риддер қаласының бюджеті туралы" Риддер қалалық мәслихатының 2019 жылғы 27 желтоқсандағы № 38/2-VI шешіміне өзгерістер мен толықтырулар енгізу туралы" (нормативтік құқықтық актілерді мемлекеттік тіркеу Тізілімінде № 6846 тіркелген, 2020 жылғы 08 сәуірде Қазақстан Республикасының нормативтік құқықтық актілерінің эталондық бақылау банкінде электронды түрде жарияланған.</w:t>
      </w:r>
    </w:p>
    <w:bookmarkEnd w:id="13"/>
    <w:bookmarkStart w:name="z19" w:id="14"/>
    <w:p>
      <w:pPr>
        <w:spacing w:after="0"/>
        <w:ind w:left="0"/>
        <w:jc w:val="both"/>
      </w:pPr>
      <w:r>
        <w:rPr>
          <w:rFonts w:ascii="Times New Roman"/>
          <w:b w:val="false"/>
          <w:i w:val="false"/>
          <w:color w:val="000000"/>
          <w:sz w:val="28"/>
        </w:rPr>
        <w:t xml:space="preserve">
      3. Риддер қалалық мәслихатының 2020 жылғы 17 сәуірдегі </w:t>
      </w:r>
      <w:r>
        <w:rPr>
          <w:rFonts w:ascii="Times New Roman"/>
          <w:b w:val="false"/>
          <w:i w:val="false"/>
          <w:color w:val="000000"/>
          <w:sz w:val="28"/>
        </w:rPr>
        <w:t>№ 40/2-VI</w:t>
      </w:r>
      <w:r>
        <w:rPr>
          <w:rFonts w:ascii="Times New Roman"/>
          <w:b w:val="false"/>
          <w:i w:val="false"/>
          <w:color w:val="000000"/>
          <w:sz w:val="28"/>
        </w:rPr>
        <w:t xml:space="preserve"> "2020-2022 жылдарға арналған Риддер қаласының бюджеті туралы" Риддер қалалық мәслихатының 2019 жылғы 27 желтоқсандағы № 38/2-VI шешіміне өзгеріс енгізу туралы" (нормативтік құқықтық актілерді мемлекеттік тіркеу Тізілімінде № 6959 тіркелген) 2020 жылғы 29 сәуірде Қазақстан Республикасының нормативтік құқықтық актілерінің эталондық бақылау банкінде электронды түрде жарияланған.</w:t>
      </w:r>
    </w:p>
    <w:bookmarkEnd w:id="14"/>
    <w:bookmarkStart w:name="z20" w:id="15"/>
    <w:p>
      <w:pPr>
        <w:spacing w:after="0"/>
        <w:ind w:left="0"/>
        <w:jc w:val="both"/>
      </w:pPr>
      <w:r>
        <w:rPr>
          <w:rFonts w:ascii="Times New Roman"/>
          <w:b w:val="false"/>
          <w:i w:val="false"/>
          <w:color w:val="000000"/>
          <w:sz w:val="28"/>
        </w:rPr>
        <w:t xml:space="preserve">
      4. Риддер қалалық мәслихатының 2020 жылғы 28 сәуірдегі </w:t>
      </w:r>
      <w:r>
        <w:rPr>
          <w:rFonts w:ascii="Times New Roman"/>
          <w:b w:val="false"/>
          <w:i w:val="false"/>
          <w:color w:val="000000"/>
          <w:sz w:val="28"/>
        </w:rPr>
        <w:t>№ 41/2-VI</w:t>
      </w:r>
      <w:r>
        <w:rPr>
          <w:rFonts w:ascii="Times New Roman"/>
          <w:b w:val="false"/>
          <w:i w:val="false"/>
          <w:color w:val="000000"/>
          <w:sz w:val="28"/>
        </w:rPr>
        <w:t xml:space="preserve"> "2020-2022 жылдарға арналған Риддер қаласының бюджеті туралы" Риддер қалалық мәслихатының 2019 жылғы 27 желтоқсандағы № 38/2-VI шешіміне өзгерістер мен толықтырулар енгізу туралы" (нормативтік құқықтық актілерді мемлекеттік тіркеу Тізілімінде № 7026 тіркелген) 2020 жылғы 06 мамырда Қазақстан Республикасының нормативтік құқықтық актілерінің эталондық бақылау банкінде электронды түрде жарияланған.</w:t>
      </w:r>
    </w:p>
    <w:bookmarkEnd w:id="15"/>
    <w:bookmarkStart w:name="z21" w:id="16"/>
    <w:p>
      <w:pPr>
        <w:spacing w:after="0"/>
        <w:ind w:left="0"/>
        <w:jc w:val="both"/>
      </w:pPr>
      <w:r>
        <w:rPr>
          <w:rFonts w:ascii="Times New Roman"/>
          <w:b w:val="false"/>
          <w:i w:val="false"/>
          <w:color w:val="000000"/>
          <w:sz w:val="28"/>
        </w:rPr>
        <w:t xml:space="preserve">
      5. Риддер қалалық мәслихатының 2020 жылғы 21 шілдедегі </w:t>
      </w:r>
      <w:r>
        <w:rPr>
          <w:rFonts w:ascii="Times New Roman"/>
          <w:b w:val="false"/>
          <w:i w:val="false"/>
          <w:color w:val="000000"/>
          <w:sz w:val="28"/>
        </w:rPr>
        <w:t>№ 45/2-VI</w:t>
      </w:r>
      <w:r>
        <w:rPr>
          <w:rFonts w:ascii="Times New Roman"/>
          <w:b w:val="false"/>
          <w:i w:val="false"/>
          <w:color w:val="000000"/>
          <w:sz w:val="28"/>
        </w:rPr>
        <w:t xml:space="preserve"> "2020-2022 жылдарға арналған Риддер қаласының бюджеті туралы" Риддер қалалық мәслихатының 2019 жылғы 27 желтоқсандағы № 38/2-VI шешіміне өзгерістер енгізу туралы" (нормативтік құқықтық актілерді мемлекеттік тіркеу Тізілімінде № 7412 тіркелген, 2020 жылғы 29 шілдеде Қазақстан Республикасының нормативтік құқықтық актілерінің эталондық бақылау банкінде электронды түрде жарияланған.</w:t>
      </w:r>
    </w:p>
    <w:bookmarkEnd w:id="16"/>
    <w:bookmarkStart w:name="z22" w:id="17"/>
    <w:p>
      <w:pPr>
        <w:spacing w:after="0"/>
        <w:ind w:left="0"/>
        <w:jc w:val="both"/>
      </w:pPr>
      <w:r>
        <w:rPr>
          <w:rFonts w:ascii="Times New Roman"/>
          <w:b w:val="false"/>
          <w:i w:val="false"/>
          <w:color w:val="000000"/>
          <w:sz w:val="28"/>
        </w:rPr>
        <w:t xml:space="preserve">
      6. Риддер қалалық мәслихатының 2020 жылғы 20 қазандағы </w:t>
      </w:r>
      <w:r>
        <w:rPr>
          <w:rFonts w:ascii="Times New Roman"/>
          <w:b w:val="false"/>
          <w:i w:val="false"/>
          <w:color w:val="000000"/>
          <w:sz w:val="28"/>
        </w:rPr>
        <w:t>№ 48/2-VI</w:t>
      </w:r>
      <w:r>
        <w:rPr>
          <w:rFonts w:ascii="Times New Roman"/>
          <w:b w:val="false"/>
          <w:i w:val="false"/>
          <w:color w:val="000000"/>
          <w:sz w:val="28"/>
        </w:rPr>
        <w:t xml:space="preserve"> "2020-2022 жылдарға арналған Риддер қаласының бюджеті туралы" Риддер қалалық мәслихатының 2019 жылғы 27 желтоқсандағы № 38/2-VI өзгерістер енгізу туралы" (нормативтік құқықтық актілерді мемлекеттік тіркеу Тізілімінде № 7734 тіркелген, 2020 жылғы 30 қазанда Қазақстан Республикасының нормативтік құқықтық актілерінің эталондық бақылау банкінде электронды түрде жарияланған.</w:t>
      </w:r>
    </w:p>
    <w:bookmarkEnd w:id="17"/>
    <w:bookmarkStart w:name="z23" w:id="18"/>
    <w:p>
      <w:pPr>
        <w:spacing w:after="0"/>
        <w:ind w:left="0"/>
        <w:jc w:val="both"/>
      </w:pPr>
      <w:r>
        <w:rPr>
          <w:rFonts w:ascii="Times New Roman"/>
          <w:b w:val="false"/>
          <w:i w:val="false"/>
          <w:color w:val="000000"/>
          <w:sz w:val="28"/>
        </w:rPr>
        <w:t xml:space="preserve">
      7. Риддер қалалық мәслихатының 2020 жылғы 24 қарашадағы </w:t>
      </w:r>
      <w:r>
        <w:rPr>
          <w:rFonts w:ascii="Times New Roman"/>
          <w:b w:val="false"/>
          <w:i w:val="false"/>
          <w:color w:val="000000"/>
          <w:sz w:val="28"/>
        </w:rPr>
        <w:t>№ 49/2-VI</w:t>
      </w:r>
      <w:r>
        <w:rPr>
          <w:rFonts w:ascii="Times New Roman"/>
          <w:b w:val="false"/>
          <w:i w:val="false"/>
          <w:color w:val="000000"/>
          <w:sz w:val="28"/>
        </w:rPr>
        <w:t xml:space="preserve"> "2020-2022 жылдарға арналған Риддер қаласының бюджеті туралы" Риддер қалалық мәслихатының 2019 жылғы 27 желтоқсандағы № 38/2-VI шешіміне өзгерістер енгізу туралы" (нормативтік құқықтық актілерді мемлекеттік тіркеу Тізілімінде № 7876 тіркелген, 2020 жылғы 30 қарашада Қазақстан Республикасының нормативтік құқықтық актілерінің эталондық бақылау банкінде электронды түрде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