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0c1d" w14:textId="cac0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2020 жылғы 30 желтоқсандағы № 853 қаулысы. Шығыс Қазақстан облысының Әділет департаментінде 2020 жылғы 30 желтоқсанда № 8142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27 желтоқсандағы "Қазақстан Республикасының кейбір заңнамалық актілеріне Қазақстан Республикасының әкімшілік-аумақтық құрылысы, мемлекеттік басқару жүйесін, бюджетаралық қатынастарды жетілдіру, кредиттеу және білім беру мәселелері бойынша өзгерістер мен толықтырулар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19-тармағының 4) тармақшасына сәйкес Риддер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 әкімдігінің кейбір қаулыларының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"Риддер қаласының білім беру бөлімі"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Риддер қаласы аумағында таралатын мерзімді баспа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Риддер қаласы әкімінің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853 қаулысына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қаласы әкімдігінің күші жойылған қаулыларының тізбесі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әкімдігінің 2018 жылғы 1 ақпандағы № 121 "Мектепке дейінгі тәрбие мен оқытуға мемлекеттік білім беру тапсырысын, ата-ана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5486 болып тіркелген, 2018 жылғы 26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Риддер қаласы әкімдігінің 2019 жылғы 4 қаңтардағы № 1 "Риддер қаласы әкімдігінің 2018 жылғы 1 ақпандағы № 121 "Мектепке дейінгі тәрбие мен оқытуға мемлекеттік білім беру тапсырысын, ата-ана төлемақысының мөлшерін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5-4-185 болып тіркелген, 2019 жылғы 4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Риддер қаласы әкімдігінің 2019 жылғы 13 желтоқсандағы № 1100 "Риддер қаласы бойынша мектепке дейінгі білім беру ұйымдары тәрбиеленушілерінің жекелеген санаттарын тегін тамақтандыруды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6417 болып тіркелген, 2019 жылғы 24 желтоқсанда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Риддер қаласы әкімдігінің 2020 жылғы 16 наурыздағы № 175 "Риддер қаласы әкімдігінің 2018 жылғы 1 ақпандағы № 121 "Мектепке дейінгі тәрбие мен оқытуға мемлекеттік білім беру тапсырысын, ата-ана төлемақысының мөлшерін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6779 болып тіркелген, 2020 жылғы 20 наурызда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Риддер қаласы әкімдігінің 2020 жылғы 28 сәуірдегі № 285 "Риддер қаласы әкімдігінің 2018 жылғы 1 ақпандағы № 121 "Мектепке дейінгі тәрбие мен оқытуға мемлекеттік білім беру тапсырысын, ата-ана төлемақысының мөлшерін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7019 болып тіркелген, 2020 жылғы 6 мамырда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Риддер қаласы әкімдігінің 2020 жылғы 15 маусымдағы № 358 "Риддер қаласы әкімдігінің 2018 жылғы 1 ақпандағы № 121 "Мектепке дейінгі тәрбие мен оқытуға мемлекеттік білім беру тапсырысын, ата-ана төлемақысының мөлшерін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7203 болып тіркелген, 2020 жылғы 24 маусымда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