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7bad" w14:textId="7ca7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Архат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15 қаңтардағы № 43/7-VI шешімі. Шығыс Қазақстан облысының Әділет департаментінде 2020 жылғы 21 қаңтарда № 6673 болып тіркелді. Күші жойылды - Шығыс Қазақстан облысы Абай аудандық мәслихатының 2020 жылғы 28 желтоқсандағы № 58/12-VI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Абай аудандық мәслихатының 2019 жылғы 30 желтоқсандағы № 42/9-VI "2020-2022 жылдарға арналған Абай ауданының бюджеті туралы" (нормативтік құқықтық актілерді мемлекеттік тіркеу Тізілімінде № 6475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Архат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38 774,0 мың теңге, соның ішінде: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610,0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38 164,0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38 774,0 мың теңге;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Абай аудандық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55/6-VI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Архат ауылдық округінің бюджетіне аудандық бюджеттен берілетін субвенция көлемі 20 850,0 мың тенге сомасында ескерілсін.</w:t>
      </w:r>
    </w:p>
    <w:bookmarkEnd w:id="18"/>
    <w:bookmarkStart w:name="z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43/7-VI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Архат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Абай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55/6-VI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100"/>
        <w:gridCol w:w="1101"/>
        <w:gridCol w:w="3138"/>
        <w:gridCol w:w="4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43/7-VI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Архат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43/7-VI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Архат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