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0318" w14:textId="50a0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Саржал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15 қаңтардағы № 43/10-VI шешімі. Шығыс Қазақстан облысының Әділет департаментінде 2020 жылғы 21 қаңтарда № 6703 болып тіркелді. Күші жойылды - Шығыс Қазақстан облысы Абай аудандық мәслихатының 2020 жылғы 28 желтоқсандағы № 58/15-VI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58/15-VI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2-7-тармағына, Абай аудандық мәслихатының 2019 жылғы 30 желтоқсандағы № 42/9-VI "2020-2022 жылдарға арналған Абай ауданының бюджеті туралы" (нормативтік құқықтық актілерді мемлекеттік тіркеу Тізілімінде № 6475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Саржал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32 873,0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29 867,0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61 239,1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- 28 366,1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28 366,1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28 366,1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Абай аудандық мәслихатының 13.11.2020 </w:t>
      </w:r>
      <w:r>
        <w:rPr>
          <w:rFonts w:ascii="Times New Roman"/>
          <w:b w:val="false"/>
          <w:i w:val="false"/>
          <w:color w:val="000000"/>
          <w:sz w:val="28"/>
        </w:rPr>
        <w:t>№ 55/9-VI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Саржал ауылдық округінің бюджетіне аудандық бюджеттен берілетін субвенция көлемі 24 196,0 мың теңге сомасында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43/10-VI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Саржал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Абай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55/9-VI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209"/>
        <w:gridCol w:w="1209"/>
        <w:gridCol w:w="5408"/>
        <w:gridCol w:w="26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61 239,1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28 866,1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28 866,1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28 866,1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-28 366,1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43/10-VI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Саржал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899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43/10-VI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Саржал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899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