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4674" w14:textId="3f14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2018 жылғы 23 қазандағы № 27/7-VI "Абай ауданының ауылдық елді мекендерінде тұратын және жұмыс істейтін мемлекеттік ұйымдардың мамандарына әлеуметтік қолдау көрсету туралы" шешімінің қолданылуын тоқтата тұру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13 сәуірдегі № 46/11-VI шешімі. Шығыс Қазақстан облысының Әділет департаментінде 2020 жылғы 15 сәуірде № 6901 болып тіркелді. Күші жойылды - Шығыс Қазақстан облысы Абай аудандық мәслихатының 2020 жылғы 23 маусымдағы № 49/7-VI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23.06.2020 </w:t>
      </w:r>
      <w:r>
        <w:rPr>
          <w:rFonts w:ascii="Times New Roman"/>
          <w:b w:val="false"/>
          <w:i w:val="false"/>
          <w:color w:val="ff0000"/>
          <w:sz w:val="28"/>
        </w:rPr>
        <w:t>№ 49/7-VI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және 7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Шешімге өзгерістер енгізілуіне байланысты Абай аудандық мәслихатының 2018 жылғы 23 қазандағы № 27/7-VI "Абай ауданының ауылдық елді мекендерінде тұратын және жұмыс істейтін мемлекеттік ұйымдардың мамандарына әлеуметтік қолдау көрсету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 № 5-5-158 болып тіркелген, Қазақстан Республикасы нормативтік құқықтық актілерінің эталондық бақылау банкінде 2018 жылғы 6 қарашада электрондық түрде жарияланған) Қазақстан Республикасының қолданыстағы заңнамаға оны сәйкестендіруге және Абай аудандық мәслихатының сессиясында оның қабылдануына дейін қолданылуы тоқтата тұрылсын.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