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797d" w14:textId="2d77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2020 жылғы 15 қаңтардағы № 43/10-VI "2020-2022 жылдарға арналған Саржал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5 мамырдағы № 48/6-VI шешімі. Шығыс Қазақстан облысының Әділет департаментінде 2020 жылғы 15 мамырда № 7065 болып тіркелді. Күші жойылды - Шығыс Қазақстан облысы Абай аудандық мәслихатының 2020 жылғы 28 желтоқсандағы № 58/15-VI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28.12.2020 </w:t>
      </w:r>
      <w:r>
        <w:rPr>
          <w:rFonts w:ascii="Times New Roman"/>
          <w:b w:val="false"/>
          <w:i w:val="false"/>
          <w:color w:val="ff0000"/>
          <w:sz w:val="28"/>
        </w:rPr>
        <w:t>№ 58/15-VI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Абай аудандық мәслихатының 2020 жылғы 17 сәуірдегі № 47/2-VI "2020-2022 жылдарға арналған Абай ауданының бюджеті туралы" Абай аудандық мәслихатының 2019 жылғы 30 желтоқсандағы № 42/9-VI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(нормативтік құқықтық актілердің мемлекеттік тіркеу Тізілімінде № 6965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2020 жылғы 15 қаңтардағы № 43/10-VI "2020-2022 жылдарға арналған Саржал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6703 болып тіркелген, Қазақстан Республикасының нормативтік құқықтық актілердің электрондық түрдегі эталондық бақылау банкінде 2020 жылғы 30 қаңтарда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Саржал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32 373,0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3 006,0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29 367,0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61 975,8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- 29 602,8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29 602,8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29 602,8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Саржал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5408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