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b310" w14:textId="ef5b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43/6-VI "2020-2022 жылдарға арналған Құндызды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5 мамырдағы № 48/5-VI шешімі. Шығыс Қазақстан облысының Әділет департаментінде 2020 жылғы 15 мамырда № 7068 болып тіркелді. Күші жойылды - Шығыс Қазақстан облысы Абай аудандық мәслихатының 2020 жылғы 28 желтоқсандағы № 58/11-VI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17 сәуірдегі № 47/2-VI "2020-2022 жылдарға арналған Абай ауданының бюджеті туралы" Абай аудандық мәслихатының 2019 жылғы 30 желтоқсандағы № 42/9-VI шешіміне өзгерістер мен толықтыру енгізу туралы" (нормативтік құқықтық актілердің мемлекеттік тіркеу Тізілімінде № 6965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43/6-VI "2020-2022 жылдарға арналған Құндызды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6679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Құндызды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36 351,0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2 394,0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33 957,0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63 351,0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- 27 000,0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27 000,0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27 000,0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48/5-VI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43/6 -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Құндызды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435"/>
        <w:gridCol w:w="454"/>
        <w:gridCol w:w="1209"/>
        <w:gridCol w:w="1209"/>
        <w:gridCol w:w="5409"/>
        <w:gridCol w:w="26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