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003b5" w14:textId="59003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 бойынша пайдаланылмайтын ауыл шаруашылығы мақсатындағы жерлерге жер салығының базалық мөлшерлемелерін арттыру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2020 жылғы 15 шілдедегі № 50/5-VI шешімі. Шығыс Қазақстан облысының Әділет департаментінде 2020 жылғы 22 шілдеде № 7388 болып тіркелді. Күші жойылды - Шығыс Қазақстан облысы Абай аудандық мәслихатының 2021 жылғы 17 наурыздағы № 4/10-VII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Абай аудандық мәслихатының 17.03.2021 </w:t>
      </w:r>
      <w:r>
        <w:rPr>
          <w:rFonts w:ascii="Times New Roman"/>
          <w:b w:val="false"/>
          <w:i w:val="false"/>
          <w:color w:val="ff0000"/>
          <w:sz w:val="28"/>
        </w:rPr>
        <w:t xml:space="preserve">№ 4/10-VII </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509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сәйкес, Абай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Қазақстан Республикасының жер заңнамасына сәйкес Абай ауданы бойынша пайдаланылмайтын ауыл шаруашылығы мақсатындағы жерлерге Қазақстан Республикасының 2017 жылғы 25 желтоқсандағы "Салық және бюджетке төленетін басқа да міндетті төлемдер туралы" (Салық кодексі) Кодексінің </w:t>
      </w:r>
      <w:r>
        <w:rPr>
          <w:rFonts w:ascii="Times New Roman"/>
          <w:b w:val="false"/>
          <w:i w:val="false"/>
          <w:color w:val="000000"/>
          <w:sz w:val="28"/>
        </w:rPr>
        <w:t>503 бабында</w:t>
      </w:r>
      <w:r>
        <w:rPr>
          <w:rFonts w:ascii="Times New Roman"/>
          <w:b w:val="false"/>
          <w:i w:val="false"/>
          <w:color w:val="000000"/>
          <w:sz w:val="28"/>
        </w:rPr>
        <w:t xml:space="preserve"> белгіленген жер салығының базалық мөлшерлемелері он есеге арттырылсын.</w:t>
      </w:r>
    </w:p>
    <w:bookmarkEnd w:id="2"/>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Мукатаев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