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e816" w14:textId="8ffe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Қарауыл ауылдық округінің бюджеті туралы" Абай аудандық мәслихатының 2020 жылғы 15 қаңтардағы № 43/3-VI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15 шілдедегі № 50/2-VI шешімі. Шығыс Қазақстан облысының Әділет департаментінде 2020 жылғы 22 шілдеде № 7390 болып тіркелді. Күші жойылды - Шығыс Қазақстан облысы Абай аудандық мәслихатының 2020 жылғы 28 желтоқсандағы № 58/8-VI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58/8-VI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Абай аудандық мәслихатының 2020 жылғы 23 маусымдағы № 49/8-VI "2020-2022 жылдарға арналған Абай ауданының бюджеті туралы" Абай аудандық мәслихатының 2019 жылдың 30 желтоқсандағы № 42/9-VI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7243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Қарауыл ауылдық округінің бюджеті туралы" Абай аудандық мәслихатының 2020 жылғы 15 қаңтардағы № 43/3-VI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6701 болып тіркелген, Қазақстан Республикасының нормативтік құқықтық актілердің электрондық түрдегі эталондық бақылау банкінде 2020 жылғы 31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Қарауыл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- 418 252,2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12 853,0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405 399,2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440 638,3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- 6 378,3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- 6 378,3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6 378,3 мың теңге";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Қарауыл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146"/>
        <w:gridCol w:w="1146"/>
        <w:gridCol w:w="3269"/>
        <w:gridCol w:w="55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418 252,2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405 399,2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405 399,2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405 399,2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3"/>
        <w:gridCol w:w="1199"/>
        <w:gridCol w:w="1199"/>
        <w:gridCol w:w="5362"/>
        <w:gridCol w:w="2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440 638,3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57 698,0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57 698,0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57 698,0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57 058,0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318 900,9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119 390,9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119 390,9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119 390,9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199 510,0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199 510,0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10 245,3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189 264,7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61 065,1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61 065,1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61 065,1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45 057,3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16 007,8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- 6 378,3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6 378,3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