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2905" w14:textId="cb82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2019 жылғы 18 маусымдағы № 36/2-VI "Әлеуметтiк көмек көрсетудiң, оның мөлшерлерiн белгiлеудiң және мұқтаж азаматтардың жекелеген санаттарының тiзбесiн айқындаудың Қағидаларын бекiту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10 қыркүйектегі № 52/3-VI шешімі. Шығыс Қазақстан облысының Әділет департаментінде 2020 жылғы 23 қыркүйекте № 7561 болып тіркелді. Күші жойылды - Абай облысы Абай аудандық мәслихатының 2023 жылғы 29 қарашадағы № 10/17-VIII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29.11.2023 </w:t>
      </w:r>
      <w:r>
        <w:rPr>
          <w:rFonts w:ascii="Times New Roman"/>
          <w:b w:val="false"/>
          <w:i w:val="false"/>
          <w:color w:val="ff0000"/>
          <w:sz w:val="28"/>
        </w:rPr>
        <w:t>№ 10/17-VIII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"Әлеуметтiк көмек көрсетудiң, оның мөлшерлерiн белгiлеудiң және мұқтаж азаматтардың жекелеген санаттарының тiзбесiн айқындаудың үлгiлiк қағидаларын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2019жылғы 18 маусымдағы № 36/2-VІ "Әлеуметтiк көмек көрсетудiң, оның мөлшерлерiн белгiлеудiң және мұқтаж азаматтардың жекелеген санаттарының тiзбесiн айқындаудың Қағидаларын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6031 болып тіркелген, Қазақстан Республикасының нормативтік құқықтық актілердің электрондық түрдегі эталондық бақылау банкінде 2019 жылғы 3 шілдеде жарияланған) келесі өзгерістер енгізілсін: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алынып тасталсын.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кейiн күнтізбелік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