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954e" w14:textId="4809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Көкбай ауылдық округінің бюджеті туралы" Абай аудандық мәслихатының 2020 жылғы 15 қаңтардағы № 43/5-VI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25 қыркүйектегі № 53/6-VI шешімі. Шығыс Қазақстан облысының Әділет департаментінде 2020 жылғы 30 қыркүйекте № 7603 болып тіркелді. Күші жойылды - Шығыс Қазақстан облысы Абай аудандық мәслихатының 2020 жылғы 28 желтоқсандағы № 58/10-VI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"2020-2022 жылдарға арналған Абай ауданының бюджеті туралы" Абай аудандық мәслихатының 2019 жылдың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Абай аудандық мәслихатының 2020 жылғы 10 қыркүйектегі № 52/2-VI (нормативтік құқықтық актілердің мемлекеттік тіркеу Тізілімінде № 7535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Көкбай ауылдық округінің бюджеті туралы" Абай аудандық мәслихатының 2020 жылғы 15 қаңтардағы № 43/5-VI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6680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Көкбай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32 537,0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3 408,0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29 129,0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61 691,8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- 29 154,8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29 154,8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29 154,8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Көкбай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09"/>
        <w:gridCol w:w="5408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