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37ac4" w14:textId="4937a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Абай аудандық мәслихатының 2020 жылғы 15 қаңтардағы № 43/4-VI "2020-2022 жылдарға арналған Кеңгірбай би ауылдық округінің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Абай аудандық мәслихатының 2020 жылғы 13 қарашадағы № 55/3-VI шешімі. Шығыс Қазақстан облысының Әділет департаментінде 2020 жылғы 19 қарашада № 7839 болып тіркелді. Күші жойылды - Шығыс Қазақстан облысы Абай аудандық мәслихатының 2020 жылғы 28 желтоқсандағы № 58/9-VI шешімімен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Абай аудандық мәслихатының 28.12.2020 </w:t>
      </w:r>
      <w:r>
        <w:rPr>
          <w:rFonts w:ascii="Times New Roman"/>
          <w:b w:val="false"/>
          <w:i w:val="false"/>
          <w:color w:val="ff0000"/>
          <w:sz w:val="28"/>
        </w:rPr>
        <w:t>№ 58/9-VI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109-1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тармағының 1) тармақшасына, Абай аудандық мәслихатының 2020 жылғы 26 қазандағы № 54/2-VI "2020-2022 жылдарға арналған Абай ауданының бюджеті туралы" Абай аудандық мәслихатының 2019 жылдың 30 желтоқсандағы № 42/9-VI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(нормативтік құқықтық актілердің мемлекеттік тіркеу Тізілімінде № 7775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Абай аудандық мәслихаты ШЕШІМ ҚАБЫЛДАДЫ: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Абай аудандық мәслихатының 2020 жылғы 15 қаңтардағы № 43/4-VI "2020-2022 жылдарға арналған Кеңгірбай би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6681 болып тіркелген, Қазақстан Республикасының нормативтік құқықтық актілердің электрондық түрдегі эталондық бақылау банкінде 2020 жылғы 27 қаңтарда жарияланған) келесі өзгерістер енгізілсін: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Кеңгірбай би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28 791,0 мың теңге, соның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1 687,0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түсімі – 27 104,0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50 295,6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соның ішінде: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-21 504,6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21 504,6 мың теңге;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21 504,6 мың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теңге.";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келесі редакцияда жазылсын.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жылдың 1 қаңтарынан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Белибаев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Лдибаев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13 қарашасы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55/3-VI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15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43/4-VI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Кеңгірбай Би ауылдық округінің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28 791,0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Төлем көзінен салық салынбайтын табыстардан ұсталатын жеке табыс салығы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27 104,0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27 104,0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27 104,0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4"/>
        <w:gridCol w:w="588"/>
        <w:gridCol w:w="1241"/>
        <w:gridCol w:w="1241"/>
        <w:gridCol w:w="5551"/>
        <w:gridCol w:w="27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50 295,6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22 698,0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22 698,0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22 698,0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22 423,0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-21 504,6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21 504,6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21 504,6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