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08f9" w14:textId="9590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15 қаңтардағы № 43/7-VI "2020-2022 жылдарға арналған Архат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13 қарашадағы № 55/6-VI шешімі. Шығыс Қазақстан облысының Әділет департаментінде 2020 жылғы 19 қарашада № 7840 болып тіркелді. Күші жойылды - Шығыс Қазақстан облысы Абай аудандық мәслихатының 2020 жылғы 28 желтоқсандағы № 58/12-VI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26 қазандағы № 54/2-VI "2020-2022 жылдарға арналған Абай ауданының бюджеті туралы" Абай аудандық мәслихатының 2019 жылдың 30 желтоқсандағы № 42/9-VI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7775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15 қаңтардағы № 43/7-VI "2020-2022 жылдарға арналған Архат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6673 болып тіркелген, Қазақстан Республикасының нормативтік құқықтық актілердің электрондық түрдегі эталондық бақылау банкінде 2020 жылғы 27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Архат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38 774,0 мың теңге, соның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610,0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38 164,0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38 774,0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55/6-VI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43/7-VI шешіміне 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Архат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100"/>
        <w:gridCol w:w="1100"/>
        <w:gridCol w:w="1101"/>
        <w:gridCol w:w="3138"/>
        <w:gridCol w:w="4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38 164,0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38 164,0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