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91ba4" w14:textId="bc91b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2020 жылғы 15 қаңтардағы № 43/8-VI "2020-2022 жылдарға арналған Қасқабұлақ ауылдық округінің бюджеті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2020 жылғы 13 қарашадағы № 55/7-VI шешімі. Шығыс Қазақстан облысының Әділет департаментінде 2020 жылғы 19 қарашада № 7843 болып тіркелді. Күші жойылды - Шығыс Қазақстан облысы Абай аудандық мәслихатының 2020 жылғы 28 желтоқсандағы № 58/13-VI шешімімен.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Абай аудандық мәслихатының 28.12.2020 </w:t>
      </w:r>
      <w:r>
        <w:rPr>
          <w:rFonts w:ascii="Times New Roman"/>
          <w:b w:val="false"/>
          <w:i w:val="false"/>
          <w:color w:val="ff0000"/>
          <w:sz w:val="28"/>
        </w:rPr>
        <w:t>№ 58/13-VI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Абай аудандық мәслихатының 2020 жылғы 26 қазандағы № 54/2-VI "2020-2022 жылдарға арналған Абай ауданының бюджеті туралы" Абай аудандық мәслихатының 2019 жылдың 30 желтоқсандағы № 42/9-VI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актілердің мемлекеттік тіркеу Тізілімінде № 7775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2020 жылғы 15 қаңтардағы № 43/8-VI "2020-2022 жылдарға арналған Қасқабұлақ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6702 болып тіркелген, Қазақстан Республикасының нормативтік құқықтық актілердің электрондық түрдегі эталондық бақылау банкінде 2020 жылғы 31 қаңтарда жарияланған) келесі өзгеріс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қарашасы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55/7-VI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43/8-VI шешіміне 1 қосымша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Қасқабұлақ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29 479,0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26 127,0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26 127,0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26 127,0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26 052,0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