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80af" w14:textId="90b8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43/11-VI "2020-2022 жылдарға арналған Тоқтамыс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қарашадағы № 55/10-VI шешімі. Шығыс Қазақстан облысының Әділет департаментінде 2020 жылғы 19 қарашада № 7848 болып тіркелді. Күші жойылды - Шығыс Қазақстан облысы Абай аудандық мәслихатының 2020 жылғы 28 желтоқсандағы № 58/16-VI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қазандағы № 54/2-VI "2020-2022 жылдарға арналған Абай ауданының бюджеті туралы" Абай аудандық мәслихатының 2019 жылғы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7775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43/11-VI "2020-2022 жылдарға арналған Тоқтамыс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6672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Тоқтамыс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41 513,0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40 287,0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41 513,0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Тоқтамыс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1123"/>
        <w:gridCol w:w="1743"/>
        <w:gridCol w:w="1123"/>
        <w:gridCol w:w="3204"/>
        <w:gridCol w:w="4860"/>
      </w:tblGrid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40 287,0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40 287,0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