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2b32b" w14:textId="1d2b3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Абай ауданының бюджеті туралы</w:t>
      </w:r>
    </w:p>
    <w:p>
      <w:pPr>
        <w:spacing w:after="0"/>
        <w:ind w:left="0"/>
        <w:jc w:val="both"/>
      </w:pPr>
      <w:r>
        <w:rPr>
          <w:rFonts w:ascii="Times New Roman"/>
          <w:b w:val="false"/>
          <w:i w:val="false"/>
          <w:color w:val="000000"/>
          <w:sz w:val="28"/>
        </w:rPr>
        <w:t>Шығыс Қазақстан облысы Абай аудандық мәслихатының 2020 жылғы 24 желтоқсандағы № 58/3-VI шешімі. Шығыс Қазақстан облысының Әділет департаментінде 2020 жылғы 25 желтоқсанда № 8035 болып тіркелді</w:t>
      </w:r>
    </w:p>
    <w:p>
      <w:pPr>
        <w:spacing w:after="0"/>
        <w:ind w:left="0"/>
        <w:jc w:val="both"/>
      </w:pP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6"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1 тармағының</w:t>
      </w:r>
      <w:r>
        <w:rPr>
          <w:rFonts w:ascii="Times New Roman"/>
          <w:b w:val="false"/>
          <w:i w:val="false"/>
          <w:color w:val="000000"/>
          <w:sz w:val="28"/>
        </w:rPr>
        <w:t xml:space="preserve"> 1) тармақшасына, Шығыс Қазақстан облыстық мәслихатының 2020 жылғы 14 желтоқсандағы № 44/495-VI "2021-2023 жылдарға арналған облыстық бюджет туралы" (нормативтік құқықтық актілерді мемлекеттік тіркеу Тізілімінде № 7989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Абай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7" w:id="1"/>
    <w:p>
      <w:pPr>
        <w:spacing w:after="0"/>
        <w:ind w:left="0"/>
        <w:jc w:val="both"/>
      </w:pPr>
      <w:r>
        <w:rPr>
          <w:rFonts w:ascii="Times New Roman"/>
          <w:b w:val="false"/>
          <w:i w:val="false"/>
          <w:color w:val="000000"/>
          <w:sz w:val="28"/>
        </w:rPr>
        <w:t xml:space="preserve">
      1. . 2021-2023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1"/>
    <w:p>
      <w:pPr>
        <w:spacing w:after="0"/>
        <w:ind w:left="0"/>
        <w:jc w:val="both"/>
      </w:pPr>
      <w:r>
        <w:rPr>
          <w:rFonts w:ascii="Times New Roman"/>
          <w:b w:val="false"/>
          <w:i w:val="false"/>
          <w:color w:val="000000"/>
          <w:sz w:val="28"/>
        </w:rPr>
        <w:t>
      1) кірістер – 5 413 731,1 мың теңге, соның ішінде:</w:t>
      </w:r>
    </w:p>
    <w:p>
      <w:pPr>
        <w:spacing w:after="0"/>
        <w:ind w:left="0"/>
        <w:jc w:val="both"/>
      </w:pPr>
      <w:r>
        <w:rPr>
          <w:rFonts w:ascii="Times New Roman"/>
          <w:b w:val="false"/>
          <w:i w:val="false"/>
          <w:color w:val="000000"/>
          <w:sz w:val="28"/>
        </w:rPr>
        <w:t>
      салықтық түсімдер – 803 557,0 мың теңге;</w:t>
      </w:r>
    </w:p>
    <w:p>
      <w:pPr>
        <w:spacing w:after="0"/>
        <w:ind w:left="0"/>
        <w:jc w:val="both"/>
      </w:pPr>
      <w:r>
        <w:rPr>
          <w:rFonts w:ascii="Times New Roman"/>
          <w:b w:val="false"/>
          <w:i w:val="false"/>
          <w:color w:val="000000"/>
          <w:sz w:val="28"/>
        </w:rPr>
        <w:t>
      салықтық емес түсімдер – 9 514,0 мың теңге;</w:t>
      </w:r>
    </w:p>
    <w:p>
      <w:pPr>
        <w:spacing w:after="0"/>
        <w:ind w:left="0"/>
        <w:jc w:val="both"/>
      </w:pPr>
      <w:r>
        <w:rPr>
          <w:rFonts w:ascii="Times New Roman"/>
          <w:b w:val="false"/>
          <w:i w:val="false"/>
          <w:color w:val="000000"/>
          <w:sz w:val="28"/>
        </w:rPr>
        <w:t>
      негізгі капиталды сатудан түсетін түсімдер – 5 530,0 мың теңге;</w:t>
      </w:r>
    </w:p>
    <w:p>
      <w:pPr>
        <w:spacing w:after="0"/>
        <w:ind w:left="0"/>
        <w:jc w:val="both"/>
      </w:pPr>
      <w:r>
        <w:rPr>
          <w:rFonts w:ascii="Times New Roman"/>
          <w:b w:val="false"/>
          <w:i w:val="false"/>
          <w:color w:val="000000"/>
          <w:sz w:val="28"/>
        </w:rPr>
        <w:t>
      трансферттер түсімі – 4 595 130,1 мың теңге;</w:t>
      </w:r>
    </w:p>
    <w:p>
      <w:pPr>
        <w:spacing w:after="0"/>
        <w:ind w:left="0"/>
        <w:jc w:val="both"/>
      </w:pPr>
      <w:r>
        <w:rPr>
          <w:rFonts w:ascii="Times New Roman"/>
          <w:b w:val="false"/>
          <w:i w:val="false"/>
          <w:color w:val="000000"/>
          <w:sz w:val="28"/>
        </w:rPr>
        <w:t>
      2) шығындар – 5 518 028,5 мың теңге;</w:t>
      </w:r>
    </w:p>
    <w:p>
      <w:pPr>
        <w:spacing w:after="0"/>
        <w:ind w:left="0"/>
        <w:jc w:val="both"/>
      </w:pPr>
      <w:r>
        <w:rPr>
          <w:rFonts w:ascii="Times New Roman"/>
          <w:b w:val="false"/>
          <w:i w:val="false"/>
          <w:color w:val="000000"/>
          <w:sz w:val="28"/>
        </w:rPr>
        <w:t>
      3) таза бюджеттік кредиттеу – 39 302,0 мың теңге, соның ішінде:</w:t>
      </w:r>
    </w:p>
    <w:p>
      <w:pPr>
        <w:spacing w:after="0"/>
        <w:ind w:left="0"/>
        <w:jc w:val="both"/>
      </w:pPr>
      <w:r>
        <w:rPr>
          <w:rFonts w:ascii="Times New Roman"/>
          <w:b w:val="false"/>
          <w:i w:val="false"/>
          <w:color w:val="000000"/>
          <w:sz w:val="28"/>
        </w:rPr>
        <w:t>
      бюджеттік кредиттер – 61 257,0 мың теңге;</w:t>
      </w:r>
    </w:p>
    <w:p>
      <w:pPr>
        <w:spacing w:after="0"/>
        <w:ind w:left="0"/>
        <w:jc w:val="both"/>
      </w:pPr>
      <w:r>
        <w:rPr>
          <w:rFonts w:ascii="Times New Roman"/>
          <w:b w:val="false"/>
          <w:i w:val="false"/>
          <w:color w:val="000000"/>
          <w:sz w:val="28"/>
        </w:rPr>
        <w:t>
      бюджеттік кредиттерді өтеу – 21 955,0 мың теңге;</w:t>
      </w:r>
    </w:p>
    <w:p>
      <w:pPr>
        <w:spacing w:after="0"/>
        <w:ind w:left="0"/>
        <w:jc w:val="both"/>
      </w:pPr>
      <w:r>
        <w:rPr>
          <w:rFonts w:ascii="Times New Roman"/>
          <w:b w:val="false"/>
          <w:i w:val="false"/>
          <w:color w:val="000000"/>
          <w:sz w:val="28"/>
        </w:rPr>
        <w:t>
      4) қаржы активтерімен операциялар бойынша сальдо – 16 560,9 мың теңге;</w:t>
      </w:r>
    </w:p>
    <w:p>
      <w:pPr>
        <w:spacing w:after="0"/>
        <w:ind w:left="0"/>
        <w:jc w:val="both"/>
      </w:pPr>
      <w:r>
        <w:rPr>
          <w:rFonts w:ascii="Times New Roman"/>
          <w:b w:val="false"/>
          <w:i w:val="false"/>
          <w:color w:val="000000"/>
          <w:sz w:val="28"/>
        </w:rPr>
        <w:t>
      қаржы активтерін сатып алу – 16 560,9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- 160 160,3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160 160,3 мың теңге;</w:t>
      </w:r>
    </w:p>
    <w:p>
      <w:pPr>
        <w:spacing w:after="0"/>
        <w:ind w:left="0"/>
        <w:jc w:val="both"/>
      </w:pPr>
      <w:r>
        <w:rPr>
          <w:rFonts w:ascii="Times New Roman"/>
          <w:b w:val="false"/>
          <w:i w:val="false"/>
          <w:color w:val="000000"/>
          <w:sz w:val="28"/>
        </w:rPr>
        <w:t>
      қарыздар түсімі – 61 257,0 мың теңге;</w:t>
      </w:r>
    </w:p>
    <w:p>
      <w:pPr>
        <w:spacing w:after="0"/>
        <w:ind w:left="0"/>
        <w:jc w:val="both"/>
      </w:pPr>
      <w:r>
        <w:rPr>
          <w:rFonts w:ascii="Times New Roman"/>
          <w:b w:val="false"/>
          <w:i w:val="false"/>
          <w:color w:val="000000"/>
          <w:sz w:val="28"/>
        </w:rPr>
        <w:t>
      қарыздарды өтеу – 21 955,0 мың теңге;</w:t>
      </w:r>
    </w:p>
    <w:p>
      <w:pPr>
        <w:spacing w:after="0"/>
        <w:ind w:left="0"/>
        <w:jc w:val="both"/>
      </w:pPr>
      <w:r>
        <w:rPr>
          <w:rFonts w:ascii="Times New Roman"/>
          <w:b w:val="false"/>
          <w:i w:val="false"/>
          <w:color w:val="000000"/>
          <w:sz w:val="28"/>
        </w:rPr>
        <w:t>
      бюджет қаражатының пайдаланылатын қалдықтары – 120 858,3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Абай аудандық мәслихатының 09.12.2021 </w:t>
      </w:r>
      <w:r>
        <w:rPr>
          <w:rFonts w:ascii="Times New Roman"/>
          <w:b w:val="false"/>
          <w:i w:val="false"/>
          <w:color w:val="000000"/>
          <w:sz w:val="28"/>
        </w:rPr>
        <w:t>№ 16/2-VII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25" w:id="2"/>
    <w:p>
      <w:pPr>
        <w:spacing w:after="0"/>
        <w:ind w:left="0"/>
        <w:jc w:val="both"/>
      </w:pPr>
      <w:r>
        <w:rPr>
          <w:rFonts w:ascii="Times New Roman"/>
          <w:b w:val="false"/>
          <w:i w:val="false"/>
          <w:color w:val="000000"/>
          <w:sz w:val="28"/>
        </w:rPr>
        <w:t xml:space="preserve">
      2. Аудан бюджетіне 2021 жылға арналған әлеуметтік салық, төлем көзінен салық салынатын табыстардан ұсталатын жеке табыс салығы, төлем көзінен салық салынбайтын табыстардан ұсталатын жеке табыс салығы, төлем көзінен салық салынбайтын шетелдік азаматтар табыстарынан ұсталатын жеке табыс салығы бойынша кірістерді бөлу нормативтері Шығыс Қазақстан облыстық мәслихатының 2020 жылғы 14 желтоқсандағы № № 44/495-VI "2021-2023 жылдарға арналған облыстық бюджет туралы" (нормативтік құқықтық актілерді мемлекеттік тіркеу Тізілімінде № 7989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100 пайыз болып орындауға қабылдансын.</w:t>
      </w:r>
    </w:p>
    <w:bookmarkEnd w:id="2"/>
    <w:bookmarkStart w:name="z26" w:id="3"/>
    <w:p>
      <w:pPr>
        <w:spacing w:after="0"/>
        <w:ind w:left="0"/>
        <w:jc w:val="both"/>
      </w:pPr>
      <w:r>
        <w:rPr>
          <w:rFonts w:ascii="Times New Roman"/>
          <w:b w:val="false"/>
          <w:i w:val="false"/>
          <w:color w:val="000000"/>
          <w:sz w:val="28"/>
        </w:rPr>
        <w:t>
      3. 2021 жылға облыстық бюджеттен берілетін субвенция көлемі 3 406 428,0 мың теңге сомасында ескерілсін.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Алынып тасталды - Шығыс Қазақстан облысы Абай аудандық мәслихатының 17.03.2021 </w:t>
      </w:r>
      <w:r>
        <w:rPr>
          <w:rFonts w:ascii="Times New Roman"/>
          <w:b w:val="false"/>
          <w:i w:val="false"/>
          <w:color w:val="000000"/>
          <w:sz w:val="28"/>
        </w:rPr>
        <w:t>№ 4/2-VII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29" w:id="4"/>
    <w:p>
      <w:pPr>
        <w:spacing w:after="0"/>
        <w:ind w:left="0"/>
        <w:jc w:val="both"/>
      </w:pPr>
      <w:r>
        <w:rPr>
          <w:rFonts w:ascii="Times New Roman"/>
          <w:b w:val="false"/>
          <w:i w:val="false"/>
          <w:color w:val="000000"/>
          <w:sz w:val="28"/>
        </w:rPr>
        <w:t>
      5. 2021 жылға арналған аудандық бюджетте аудандық бюджеттен ауылдық округтердің бюджеттерiне берілетін субвенциялар көлемi 223 256,0 мың теңге сомасында белгіленсін, соның ішінде:</w:t>
      </w:r>
    </w:p>
    <w:bookmarkEnd w:id="4"/>
    <w:p>
      <w:pPr>
        <w:spacing w:after="0"/>
        <w:ind w:left="0"/>
        <w:jc w:val="both"/>
      </w:pPr>
      <w:r>
        <w:rPr>
          <w:rFonts w:ascii="Times New Roman"/>
          <w:b w:val="false"/>
          <w:i w:val="false"/>
          <w:color w:val="000000"/>
          <w:sz w:val="28"/>
        </w:rPr>
        <w:t>
      Қарауыл ауылдық округіне – 47 380,0 мың теңге;</w:t>
      </w:r>
    </w:p>
    <w:p>
      <w:pPr>
        <w:spacing w:after="0"/>
        <w:ind w:left="0"/>
        <w:jc w:val="both"/>
      </w:pPr>
      <w:r>
        <w:rPr>
          <w:rFonts w:ascii="Times New Roman"/>
          <w:b w:val="false"/>
          <w:i w:val="false"/>
          <w:color w:val="000000"/>
          <w:sz w:val="28"/>
        </w:rPr>
        <w:t>
      Қасқабұлақ ауылдық округіне – 23 776,0 мың теңге;</w:t>
      </w:r>
    </w:p>
    <w:p>
      <w:pPr>
        <w:spacing w:after="0"/>
        <w:ind w:left="0"/>
        <w:jc w:val="both"/>
      </w:pPr>
      <w:r>
        <w:rPr>
          <w:rFonts w:ascii="Times New Roman"/>
          <w:b w:val="false"/>
          <w:i w:val="false"/>
          <w:color w:val="000000"/>
          <w:sz w:val="28"/>
        </w:rPr>
        <w:t>
      Кеңгірбай Би ауылдық округіне – 19 123,0 мың теңге;</w:t>
      </w:r>
    </w:p>
    <w:p>
      <w:pPr>
        <w:spacing w:after="0"/>
        <w:ind w:left="0"/>
        <w:jc w:val="both"/>
      </w:pPr>
      <w:r>
        <w:rPr>
          <w:rFonts w:ascii="Times New Roman"/>
          <w:b w:val="false"/>
          <w:i w:val="false"/>
          <w:color w:val="000000"/>
          <w:sz w:val="28"/>
        </w:rPr>
        <w:t>
      Көкбай ауылдық округіне – 26 861,0 мың теңге;</w:t>
      </w:r>
    </w:p>
    <w:p>
      <w:pPr>
        <w:spacing w:after="0"/>
        <w:ind w:left="0"/>
        <w:jc w:val="both"/>
      </w:pPr>
      <w:r>
        <w:rPr>
          <w:rFonts w:ascii="Times New Roman"/>
          <w:b w:val="false"/>
          <w:i w:val="false"/>
          <w:color w:val="000000"/>
          <w:sz w:val="28"/>
        </w:rPr>
        <w:t>
      Құндызды ауылдық округіне – 23 633,0 мың теңге;</w:t>
      </w:r>
    </w:p>
    <w:p>
      <w:pPr>
        <w:spacing w:after="0"/>
        <w:ind w:left="0"/>
        <w:jc w:val="both"/>
      </w:pPr>
      <w:r>
        <w:rPr>
          <w:rFonts w:ascii="Times New Roman"/>
          <w:b w:val="false"/>
          <w:i w:val="false"/>
          <w:color w:val="000000"/>
          <w:sz w:val="28"/>
        </w:rPr>
        <w:t>
      Архат ауылдық округіне – 20 537,0 мың теңге;</w:t>
      </w:r>
    </w:p>
    <w:p>
      <w:pPr>
        <w:spacing w:after="0"/>
        <w:ind w:left="0"/>
        <w:jc w:val="both"/>
      </w:pPr>
      <w:r>
        <w:rPr>
          <w:rFonts w:ascii="Times New Roman"/>
          <w:b w:val="false"/>
          <w:i w:val="false"/>
          <w:color w:val="000000"/>
          <w:sz w:val="28"/>
        </w:rPr>
        <w:t>
      Саржал ауылдық округіне – 23 633,0 мың теңге;</w:t>
      </w:r>
    </w:p>
    <w:p>
      <w:pPr>
        <w:spacing w:after="0"/>
        <w:ind w:left="0"/>
        <w:jc w:val="both"/>
      </w:pPr>
      <w:r>
        <w:rPr>
          <w:rFonts w:ascii="Times New Roman"/>
          <w:b w:val="false"/>
          <w:i w:val="false"/>
          <w:color w:val="000000"/>
          <w:sz w:val="28"/>
        </w:rPr>
        <w:t>
      Медеу ауылдық округіне – 17 007,0 мың теңге;</w:t>
      </w:r>
    </w:p>
    <w:p>
      <w:pPr>
        <w:spacing w:after="0"/>
        <w:ind w:left="0"/>
        <w:jc w:val="both"/>
      </w:pPr>
      <w:r>
        <w:rPr>
          <w:rFonts w:ascii="Times New Roman"/>
          <w:b w:val="false"/>
          <w:i w:val="false"/>
          <w:color w:val="000000"/>
          <w:sz w:val="28"/>
        </w:rPr>
        <w:t>
      Тоқтамыс ауылдық округіне – 21 306,0 мың теңге.</w:t>
      </w:r>
    </w:p>
    <w:bookmarkStart w:name="z39" w:id="5"/>
    <w:p>
      <w:pPr>
        <w:spacing w:after="0"/>
        <w:ind w:left="0"/>
        <w:jc w:val="both"/>
      </w:pPr>
      <w:r>
        <w:rPr>
          <w:rFonts w:ascii="Times New Roman"/>
          <w:b w:val="false"/>
          <w:i w:val="false"/>
          <w:color w:val="000000"/>
          <w:sz w:val="28"/>
        </w:rPr>
        <w:t>
      6. 2021 жылға арналған ауданның жергілікті атқарушы органының резерві 14 417,0 мың теңге сомасында ескерілсін.</w:t>
      </w:r>
    </w:p>
    <w:bookmarkEnd w:id="5"/>
    <w:bookmarkStart w:name="z40" w:id="6"/>
    <w:p>
      <w:pPr>
        <w:spacing w:after="0"/>
        <w:ind w:left="0"/>
        <w:jc w:val="both"/>
      </w:pPr>
      <w:r>
        <w:rPr>
          <w:rFonts w:ascii="Times New Roman"/>
          <w:b w:val="false"/>
          <w:i w:val="false"/>
          <w:color w:val="000000"/>
          <w:sz w:val="28"/>
        </w:rPr>
        <w:t>
      7. 2021 жылға арналған аудандық бюджетте облыстық бюджеттен нысаналы трансферттер көлемі 37 851,0 мың теңге сомасында ескерілсін.</w:t>
      </w:r>
    </w:p>
    <w:bookmarkEnd w:id="6"/>
    <w:bookmarkStart w:name="z41" w:id="7"/>
    <w:p>
      <w:pPr>
        <w:spacing w:after="0"/>
        <w:ind w:left="0"/>
        <w:jc w:val="both"/>
      </w:pPr>
      <w:r>
        <w:rPr>
          <w:rFonts w:ascii="Times New Roman"/>
          <w:b w:val="false"/>
          <w:i w:val="false"/>
          <w:color w:val="000000"/>
          <w:sz w:val="28"/>
        </w:rPr>
        <w:t>
      8. 2021 жылға арналған аудандық бюджетке республикалық бюджеттен нысаналы трансферттер көлемі 281 952,0 мың теңге сомасында ескерілсін.</w:t>
      </w:r>
    </w:p>
    <w:bookmarkEnd w:id="7"/>
    <w:bookmarkStart w:name="z42" w:id="8"/>
    <w:p>
      <w:pPr>
        <w:spacing w:after="0"/>
        <w:ind w:left="0"/>
        <w:jc w:val="both"/>
      </w:pPr>
      <w:r>
        <w:rPr>
          <w:rFonts w:ascii="Times New Roman"/>
          <w:b w:val="false"/>
          <w:i w:val="false"/>
          <w:color w:val="000000"/>
          <w:sz w:val="28"/>
        </w:rPr>
        <w:t>
      9. Әлеуметтік сала мамандарын қолдау шараларын іске асыру үшін аудандық бюджетке республикалық бюджеттен кредиттер көлемі 61 257,0 мың теңге сомасында ескерілсін.</w:t>
      </w:r>
    </w:p>
    <w:bookmarkEnd w:id="8"/>
    <w:bookmarkStart w:name="z43" w:id="9"/>
    <w:p>
      <w:pPr>
        <w:spacing w:after="0"/>
        <w:ind w:left="0"/>
        <w:jc w:val="both"/>
      </w:pPr>
      <w:r>
        <w:rPr>
          <w:rFonts w:ascii="Times New Roman"/>
          <w:b w:val="false"/>
          <w:i w:val="false"/>
          <w:color w:val="000000"/>
          <w:sz w:val="28"/>
        </w:rPr>
        <w:t xml:space="preserve">
      10. Аудандық бюджеттен 2021 жылға ауылдық округтердің бюджеттеріне нысаналы трансферттерді бөлу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w:t>
      </w:r>
    </w:p>
    <w:bookmarkEnd w:id="9"/>
    <w:bookmarkStart w:name="z44" w:id="1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5 қосымшаға</w:t>
      </w:r>
      <w:r>
        <w:rPr>
          <w:rFonts w:ascii="Times New Roman"/>
          <w:b w:val="false"/>
          <w:i w:val="false"/>
          <w:color w:val="000000"/>
          <w:sz w:val="28"/>
        </w:rPr>
        <w:t xml:space="preserve"> сәйкес Абай аудандық мәслихатының кейбір шешімдерінің күші жойылды деп танылсын.</w:t>
      </w:r>
    </w:p>
    <w:bookmarkEnd w:id="10"/>
    <w:bookmarkStart w:name="z45" w:id="11"/>
    <w:p>
      <w:pPr>
        <w:spacing w:after="0"/>
        <w:ind w:left="0"/>
        <w:jc w:val="both"/>
      </w:pPr>
      <w:r>
        <w:rPr>
          <w:rFonts w:ascii="Times New Roman"/>
          <w:b w:val="false"/>
          <w:i w:val="false"/>
          <w:color w:val="000000"/>
          <w:sz w:val="28"/>
        </w:rPr>
        <w:t>
      12. Осы шешім 2021 жылдың 1 қаңтарынан бастап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Белибаев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Лдибаев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2020 жылғы 24 желтоқсандағы </w:t>
            </w:r>
            <w:r>
              <w:br/>
            </w:r>
            <w:r>
              <w:rPr>
                <w:rFonts w:ascii="Times New Roman"/>
                <w:b w:val="false"/>
                <w:i w:val="false"/>
                <w:color w:val="000000"/>
                <w:sz w:val="20"/>
              </w:rPr>
              <w:t>№ 58/3-VI шешіміне 1 қосымша</w:t>
            </w:r>
          </w:p>
        </w:tc>
      </w:tr>
    </w:tbl>
    <w:bookmarkStart w:name="z52" w:id="12"/>
    <w:p>
      <w:pPr>
        <w:spacing w:after="0"/>
        <w:ind w:left="0"/>
        <w:jc w:val="left"/>
      </w:pPr>
      <w:r>
        <w:rPr>
          <w:rFonts w:ascii="Times New Roman"/>
          <w:b/>
          <w:i w:val="false"/>
          <w:color w:val="000000"/>
        </w:rPr>
        <w:t xml:space="preserve"> 2021 жылға арналған аудандық бюджет</w:t>
      </w:r>
    </w:p>
    <w:bookmarkEnd w:id="12"/>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Абай аудандық мәслихатының 09.12.2021 </w:t>
      </w:r>
      <w:r>
        <w:rPr>
          <w:rFonts w:ascii="Times New Roman"/>
          <w:b w:val="false"/>
          <w:i w:val="false"/>
          <w:color w:val="ff0000"/>
          <w:sz w:val="28"/>
        </w:rPr>
        <w:t>№ 16/2-VII</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5 413 731,1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363 903,0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кәсіпкерлік субъектілерінен және мұнай секторы ұйымдарынан түсетін түсімдерді қоспағанда, заңды тұлғалардан алынаты корпоративтік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4 595 130,1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4 595 113,2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4 595 113,2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844 175,7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344 509,5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қорғанысқа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білім беру субвенциялары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әлеуметтік көмекке және әлеуметтік қамсыздандыруға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тұрғын үй-коммуналдық шаруашылыққа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мәдениетке, спортқа, туризмге және ақпараттық кеңістiкке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ауыл, су, орман, балық шаруашылығына, ерекше қорғалатын табиғи аумақтарға, қоршаған ортаны және жануарлар дүниесін қорғауға, жер қатынастарына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көлік және коммуникацияға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55745,0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5 518 028,5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544 290,1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296 312,4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31 375,6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264 520,8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188 746,1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70 080,2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247 269,7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53 119,5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52 019,5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165 564,2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42 055,1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122 639,1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491 705,5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354 037,5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354 037,5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37 352,5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32 645,0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32 645,0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872 224,3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709 095,1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709 095,1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261 095,1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163 129,2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163 129,2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71 714,8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83 414,4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387 046,9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228 603,0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228 603,0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228 603,0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33 661,1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26 882,0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65 770,8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50 728,8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44 806,5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28 168,3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28 168,3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120 886,7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120 386,7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120 386,7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120 386,7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2 917 058,5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2 917 058,5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2 917 058,5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85 682,5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2 608 120,0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223 256,0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-160 160,3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160 160,3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120 858,3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2020 жылғы 24 желтоқсандағы </w:t>
            </w:r>
            <w:r>
              <w:br/>
            </w:r>
            <w:r>
              <w:rPr>
                <w:rFonts w:ascii="Times New Roman"/>
                <w:b w:val="false"/>
                <w:i w:val="false"/>
                <w:color w:val="000000"/>
                <w:sz w:val="20"/>
              </w:rPr>
              <w:t>№ 58/3-VI шешіміне 2 қосымша</w:t>
            </w:r>
          </w:p>
        </w:tc>
      </w:tr>
    </w:tbl>
    <w:bookmarkStart w:name="z57" w:id="13"/>
    <w:p>
      <w:pPr>
        <w:spacing w:after="0"/>
        <w:ind w:left="0"/>
        <w:jc w:val="left"/>
      </w:pPr>
      <w:r>
        <w:rPr>
          <w:rFonts w:ascii="Times New Roman"/>
          <w:b/>
          <w:i w:val="false"/>
          <w:color w:val="000000"/>
        </w:rPr>
        <w:t xml:space="preserve"> 2022 жылға арналған аудандық бюджет</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4 155 101,0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703 571,0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кәсіпкерлік субъектілерінен және мұнай секторы ұйымдарынан түсетін түсімдерді қоспағанда, заңды тұлғалардан алынаты корпоративтік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289 513,0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3 448 928,0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3 448 928,0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3 448 928,0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қорғанысқа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білім беру субвенциялары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2 470 073,0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әлеуметтік көмекке және әлеуметтік қамсыздандыруға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мәдениетке, спортқа, туризмге және ақпараттық кеңістiкке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ауыл, су, орман, балық шаруашылығына, ерекше қорғалатын табиғи аумақтарға, қоршаған ортаны және жануарлар дүниесін қорғауға, жер қатынастарына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183 704,0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4 155 101,0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290 532,0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175 239,0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171 739,0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27 643,0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27 643,0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19 744,0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264 722,0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212 045,0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212 045,0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30 745,0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386 389,0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232 968,0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232 968,0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232 968,0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41 545,0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2 854 471,0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2 854 471,0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2 854 471,0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2 623 333,0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231 138,0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2020 жылғы 24 желтоқсандағы </w:t>
            </w:r>
            <w:r>
              <w:br/>
            </w:r>
            <w:r>
              <w:rPr>
                <w:rFonts w:ascii="Times New Roman"/>
                <w:b w:val="false"/>
                <w:i w:val="false"/>
                <w:color w:val="000000"/>
                <w:sz w:val="20"/>
              </w:rPr>
              <w:t>№ 58/3-VI шешіміне 3 қосымша</w:t>
            </w:r>
          </w:p>
        </w:tc>
      </w:tr>
    </w:tbl>
    <w:bookmarkStart w:name="z62" w:id="14"/>
    <w:p>
      <w:pPr>
        <w:spacing w:after="0"/>
        <w:ind w:left="0"/>
        <w:jc w:val="left"/>
      </w:pPr>
      <w:r>
        <w:rPr>
          <w:rFonts w:ascii="Times New Roman"/>
          <w:b/>
          <w:i w:val="false"/>
          <w:color w:val="000000"/>
        </w:rPr>
        <w:t xml:space="preserve"> 2023 жылға арналған аудандық бюджет</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4 193 366,0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кәсіпкерлік субъектілерінен және мұнай секторы ұйымдарынан түсетін түсімдерді қоспағанда, заңды тұлғалардан алынаты корпоративтік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3 448 928,0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3 448 928,0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3 448 928,0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қорғанысқа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білім беру субвенциялары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2 470 073,0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әлеуметтік көмекке және әлеуметтік қамсыздандыруға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мәдениетке, спортқа, туризмге және ақпараттық кеңістiкке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ауыл, су, орман, балық шаруашылығына, ерекше қорғалатын табиғи аумақтарға, қоршаған ортаны және жануарлар дүниесін қорғауға, жер қатынастарына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183 704,0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4 193 366,0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302 837,0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208 857,0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182 844,0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275 196,0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220 527,0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220 527,0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493 246,0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333 689,0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333 689,0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333 689,0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63 044,0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36 256,0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206 655,0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206 655,0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206 655,0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206 655,0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2 751 227,0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2 751 227,0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2 751 227,0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2 511 416,0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239 811,0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2020 жылғы 24 желтоқсандағы </w:t>
            </w:r>
            <w:r>
              <w:br/>
            </w:r>
            <w:r>
              <w:rPr>
                <w:rFonts w:ascii="Times New Roman"/>
                <w:b w:val="false"/>
                <w:i w:val="false"/>
                <w:color w:val="000000"/>
                <w:sz w:val="20"/>
              </w:rPr>
              <w:t>№ 58/3-VI шешіміне 4 қосымша</w:t>
            </w:r>
          </w:p>
        </w:tc>
      </w:tr>
    </w:tbl>
    <w:bookmarkStart w:name="z67" w:id="15"/>
    <w:p>
      <w:pPr>
        <w:spacing w:after="0"/>
        <w:ind w:left="0"/>
        <w:jc w:val="left"/>
      </w:pPr>
      <w:r>
        <w:rPr>
          <w:rFonts w:ascii="Times New Roman"/>
          <w:b/>
          <w:i w:val="false"/>
          <w:color w:val="000000"/>
        </w:rPr>
        <w:t xml:space="preserve"> Ауылдық округтердің бюджеттеріне нысаналы трансферттерді бөлу</w:t>
      </w:r>
    </w:p>
    <w:bookmarkEnd w:id="15"/>
    <w:p>
      <w:pPr>
        <w:spacing w:after="0"/>
        <w:ind w:left="0"/>
        <w:jc w:val="both"/>
      </w:pPr>
      <w:r>
        <w:rPr>
          <w:rFonts w:ascii="Times New Roman"/>
          <w:b w:val="false"/>
          <w:i w:val="false"/>
          <w:color w:val="ff0000"/>
          <w:sz w:val="28"/>
        </w:rPr>
        <w:t xml:space="preserve">
      Ескерту. 4-қосымша жаңа редакцияда - Шығыс Қазақстан облысы Абай аудандық мәслихатының 22.07.2021 </w:t>
      </w:r>
      <w:r>
        <w:rPr>
          <w:rFonts w:ascii="Times New Roman"/>
          <w:b w:val="false"/>
          <w:i w:val="false"/>
          <w:color w:val="ff0000"/>
          <w:sz w:val="28"/>
        </w:rPr>
        <w:t>№ 10/3-VII</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сәулет,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ауылдық округі әкімінің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89673,6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"Кеңгірбай би ауылдық округі әкімінің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"Көкбай ауылдық округі әкімінің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"Құндызды ауылдық округі әкімінің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"Архат ауылдық округі әкімінің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"Қасқабұлақ ауылдық округі әкімінің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"Саржал ауылдық округі әкімінің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"Тоқтамыс ауылдық округі әкімінің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 ауылдық округі әкімінің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2020 жылғы 24 желтоқсандағы </w:t>
            </w:r>
            <w:r>
              <w:br/>
            </w:r>
            <w:r>
              <w:rPr>
                <w:rFonts w:ascii="Times New Roman"/>
                <w:b w:val="false"/>
                <w:i w:val="false"/>
                <w:color w:val="000000"/>
                <w:sz w:val="20"/>
              </w:rPr>
              <w:t>№ 58/3-VI шешіміне 5 қосымша</w:t>
            </w:r>
          </w:p>
        </w:tc>
      </w:tr>
    </w:tbl>
    <w:p>
      <w:pPr>
        <w:spacing w:after="0"/>
        <w:ind w:left="0"/>
        <w:jc w:val="left"/>
      </w:pPr>
      <w:r>
        <w:rPr>
          <w:rFonts w:ascii="Times New Roman"/>
          <w:b/>
          <w:i w:val="false"/>
          <w:color w:val="000000"/>
        </w:rPr>
        <w:t xml:space="preserve"> Абай аудандық мәслихатының күші жойылған кейбір шешімдерінің тізбесі</w:t>
      </w:r>
    </w:p>
    <w:bookmarkStart w:name="z74" w:id="16"/>
    <w:p>
      <w:pPr>
        <w:spacing w:after="0"/>
        <w:ind w:left="0"/>
        <w:jc w:val="both"/>
      </w:pPr>
      <w:r>
        <w:rPr>
          <w:rFonts w:ascii="Times New Roman"/>
          <w:b w:val="false"/>
          <w:i w:val="false"/>
          <w:color w:val="000000"/>
          <w:sz w:val="28"/>
        </w:rPr>
        <w:t xml:space="preserve">
      1. "2020-2022 жылдарға арналған Абай ауданының бюджеті туралы" Абай аудандық мәслихатының 2019 жылғы 30 желтоқсандағы № 42/9-VІ (нормативтік құқықтық актілерді мемлекеттік тіркеу Тізілімінде № 6475 болып тіркелген, Қазақстан Республикасының нормативтік құқықтық актілердің электрондық түрдегі эталондық бақылау банкінде 2020 жылғы 14 қаңтарда жарияланған) </w:t>
      </w:r>
      <w:r>
        <w:rPr>
          <w:rFonts w:ascii="Times New Roman"/>
          <w:b w:val="false"/>
          <w:i w:val="false"/>
          <w:color w:val="000000"/>
          <w:sz w:val="28"/>
        </w:rPr>
        <w:t>шешімі</w:t>
      </w:r>
      <w:r>
        <w:rPr>
          <w:rFonts w:ascii="Times New Roman"/>
          <w:b w:val="false"/>
          <w:i w:val="false"/>
          <w:color w:val="000000"/>
          <w:sz w:val="28"/>
        </w:rPr>
        <w:t>;</w:t>
      </w:r>
    </w:p>
    <w:bookmarkEnd w:id="16"/>
    <w:bookmarkStart w:name="z75" w:id="17"/>
    <w:p>
      <w:pPr>
        <w:spacing w:after="0"/>
        <w:ind w:left="0"/>
        <w:jc w:val="both"/>
      </w:pPr>
      <w:r>
        <w:rPr>
          <w:rFonts w:ascii="Times New Roman"/>
          <w:b w:val="false"/>
          <w:i w:val="false"/>
          <w:color w:val="000000"/>
          <w:sz w:val="28"/>
        </w:rPr>
        <w:t xml:space="preserve">
      2. Абай аудандық мәслихатының 2020 жылғы 11 наурыздағы № 44/2-VI "2020-2022 жылдарға арналған Абай ауданының бюджеті туралы" 2019 жылғы 30 желтоқсандағы № 42/9-VІ шешіміне өзгеріс енгізу туралы" (нормативтік құқықтық актілерді мемлекеттік тіркеу Тізілімінде № 6808 болып тіркелген, Қазақстан Республикасының нормативтік құқықтық актілердің электрондық түрдегі эталондық бақылау банкінде 2020 жылғы 30 наурызда жарияланған) </w:t>
      </w:r>
      <w:r>
        <w:rPr>
          <w:rFonts w:ascii="Times New Roman"/>
          <w:b w:val="false"/>
          <w:i w:val="false"/>
          <w:color w:val="000000"/>
          <w:sz w:val="28"/>
        </w:rPr>
        <w:t>шешімі</w:t>
      </w:r>
      <w:r>
        <w:rPr>
          <w:rFonts w:ascii="Times New Roman"/>
          <w:b w:val="false"/>
          <w:i w:val="false"/>
          <w:color w:val="000000"/>
          <w:sz w:val="28"/>
        </w:rPr>
        <w:t>;</w:t>
      </w:r>
    </w:p>
    <w:bookmarkEnd w:id="17"/>
    <w:bookmarkStart w:name="z76" w:id="18"/>
    <w:p>
      <w:pPr>
        <w:spacing w:after="0"/>
        <w:ind w:left="0"/>
        <w:jc w:val="both"/>
      </w:pPr>
      <w:r>
        <w:rPr>
          <w:rFonts w:ascii="Times New Roman"/>
          <w:b w:val="false"/>
          <w:i w:val="false"/>
          <w:color w:val="000000"/>
          <w:sz w:val="28"/>
        </w:rPr>
        <w:t xml:space="preserve">
      3. Абай аудандық мәслихатының 2020 жылғы 26 наурыздағы № 45/5-VI "2020-2022 жылдарға арналған Абай ауданының бюджеті туралы" 2019 жылғы 30 желтоқсандағы № 42/9-VІ шешіміне өзгерістер енгізу туралы" (нормативтік құқықтық актілерді мемлекеттік тіркеу Тізілімінде № 6841 болып тіркелген, Қазақстан Республикасының нормативтік құқықтық актілердің электрондық түрдегі эталондық бақылау банкінде 2020 жылғы 10 сәуірде жарияланған) </w:t>
      </w:r>
      <w:r>
        <w:rPr>
          <w:rFonts w:ascii="Times New Roman"/>
          <w:b w:val="false"/>
          <w:i w:val="false"/>
          <w:color w:val="000000"/>
          <w:sz w:val="28"/>
        </w:rPr>
        <w:t>шешімі</w:t>
      </w:r>
      <w:r>
        <w:rPr>
          <w:rFonts w:ascii="Times New Roman"/>
          <w:b w:val="false"/>
          <w:i w:val="false"/>
          <w:color w:val="000000"/>
          <w:sz w:val="28"/>
        </w:rPr>
        <w:t>;</w:t>
      </w:r>
    </w:p>
    <w:bookmarkEnd w:id="18"/>
    <w:bookmarkStart w:name="z77" w:id="19"/>
    <w:p>
      <w:pPr>
        <w:spacing w:after="0"/>
        <w:ind w:left="0"/>
        <w:jc w:val="both"/>
      </w:pPr>
      <w:r>
        <w:rPr>
          <w:rFonts w:ascii="Times New Roman"/>
          <w:b w:val="false"/>
          <w:i w:val="false"/>
          <w:color w:val="000000"/>
          <w:sz w:val="28"/>
        </w:rPr>
        <w:t xml:space="preserve">
      4. Абай аудандық мәслихатының 2020 жылғы 17 сәуірде № 47/2-VI "2020-2022 жылдарға арналған Абай ауданының бюджеті туралы" 2019 жылғы 30 желтоқсандағы № 42/9-VІ шешіміне өзгерістер мен толықтыру енгізу туралы" (нормативтік құқықтық актілерді мемлекеттік тіркеу Тізілімінде № 6965 болып тіркелген, Қазақстан Республикасының нормативтік құқықтық актілердің электрондық түрдегі эталондық бақылау банкінде 2020 жылғы 29 сәуірде жарияланған) </w:t>
      </w:r>
      <w:r>
        <w:rPr>
          <w:rFonts w:ascii="Times New Roman"/>
          <w:b w:val="false"/>
          <w:i w:val="false"/>
          <w:color w:val="000000"/>
          <w:sz w:val="28"/>
        </w:rPr>
        <w:t>шешімі</w:t>
      </w:r>
      <w:r>
        <w:rPr>
          <w:rFonts w:ascii="Times New Roman"/>
          <w:b w:val="false"/>
          <w:i w:val="false"/>
          <w:color w:val="000000"/>
          <w:sz w:val="28"/>
        </w:rPr>
        <w:t>;</w:t>
      </w:r>
    </w:p>
    <w:bookmarkEnd w:id="19"/>
    <w:bookmarkStart w:name="z78" w:id="20"/>
    <w:p>
      <w:pPr>
        <w:spacing w:after="0"/>
        <w:ind w:left="0"/>
        <w:jc w:val="both"/>
      </w:pPr>
      <w:r>
        <w:rPr>
          <w:rFonts w:ascii="Times New Roman"/>
          <w:b w:val="false"/>
          <w:i w:val="false"/>
          <w:color w:val="000000"/>
          <w:sz w:val="28"/>
        </w:rPr>
        <w:t xml:space="preserve">
      5. Абай аудандық мәслихатының 2020 жылғы 5 мамырдағы № 48/7-VI "2020-2022 жылдарға арналған Абай ауданының бюджеті туралы" 2019 жылғы 30 желтоқсандағы № 42/9-VІ шешіміне өзгерістер енгізу туралы" (нормативтік құқықтық актілерді мемлекеттік тіркеу Тізілімінде № 7059 болып тіркелген, Қазақстан Республикасының нормативтік құқықтық актілердің электрондық түрдегі эталондық бақылау банкінде 2020 жылғы 14 мамырда жарияланған) </w:t>
      </w:r>
      <w:r>
        <w:rPr>
          <w:rFonts w:ascii="Times New Roman"/>
          <w:b w:val="false"/>
          <w:i w:val="false"/>
          <w:color w:val="000000"/>
          <w:sz w:val="28"/>
        </w:rPr>
        <w:t>шешімі</w:t>
      </w:r>
      <w:r>
        <w:rPr>
          <w:rFonts w:ascii="Times New Roman"/>
          <w:b w:val="false"/>
          <w:i w:val="false"/>
          <w:color w:val="000000"/>
          <w:sz w:val="28"/>
        </w:rPr>
        <w:t>;</w:t>
      </w:r>
    </w:p>
    <w:bookmarkEnd w:id="20"/>
    <w:bookmarkStart w:name="z79" w:id="21"/>
    <w:p>
      <w:pPr>
        <w:spacing w:after="0"/>
        <w:ind w:left="0"/>
        <w:jc w:val="both"/>
      </w:pPr>
      <w:r>
        <w:rPr>
          <w:rFonts w:ascii="Times New Roman"/>
          <w:b w:val="false"/>
          <w:i w:val="false"/>
          <w:color w:val="000000"/>
          <w:sz w:val="28"/>
        </w:rPr>
        <w:t xml:space="preserve">
      6. Абай аудандық мәслихатының 2020 жылғы 23 маусымдағы № 49/8-VI "2020-2022 жылдарға арналған Абай ауданының бюджеті туралы" 2019 жылғы 30 желтоқсандағы № 42/9-VІ шешіміне өзгерістер енгізу туралы" (нормативтік құқықтық актілерді мемлекеттік тіркеу Тізілімінде № 7243 болып тіркелген, Қазақстан Республикасының нормативтік құқықтық актілердің электрондық түрдегі эталондық бақылау банкінде 2020 жылғы 7 шілдеде жарияланған) </w:t>
      </w:r>
      <w:r>
        <w:rPr>
          <w:rFonts w:ascii="Times New Roman"/>
          <w:b w:val="false"/>
          <w:i w:val="false"/>
          <w:color w:val="000000"/>
          <w:sz w:val="28"/>
        </w:rPr>
        <w:t>шешімі</w:t>
      </w:r>
      <w:r>
        <w:rPr>
          <w:rFonts w:ascii="Times New Roman"/>
          <w:b w:val="false"/>
          <w:i w:val="false"/>
          <w:color w:val="000000"/>
          <w:sz w:val="28"/>
        </w:rPr>
        <w:t>;</w:t>
      </w:r>
    </w:p>
    <w:bookmarkEnd w:id="21"/>
    <w:bookmarkStart w:name="z80" w:id="22"/>
    <w:p>
      <w:pPr>
        <w:spacing w:after="0"/>
        <w:ind w:left="0"/>
        <w:jc w:val="both"/>
      </w:pPr>
      <w:r>
        <w:rPr>
          <w:rFonts w:ascii="Times New Roman"/>
          <w:b w:val="false"/>
          <w:i w:val="false"/>
          <w:color w:val="000000"/>
          <w:sz w:val="28"/>
        </w:rPr>
        <w:t xml:space="preserve">
      7. Абай аудандық мәслихатының 2020 жылғы 30 шілдедегі № 51/2-VI "2020-2022 жылдарға арналған Абай ауданының бюджеті туралы" 2019 жылғы 30 желтоқсандағы № 42/9-VІ шешіміне өзгерістер енгізу туралы" (нормативтік құқықтық актілерді мемлекеттік тіркеу Тізілімінде № 7448 болып тіркелген, Қазақстан Республикасының нормативтік құқықтық актілердің электрондық түрдегі эталондық бақылау банкінде 2020 жылғы 20 тамызда жарияланған) </w:t>
      </w:r>
      <w:r>
        <w:rPr>
          <w:rFonts w:ascii="Times New Roman"/>
          <w:b w:val="false"/>
          <w:i w:val="false"/>
          <w:color w:val="000000"/>
          <w:sz w:val="28"/>
        </w:rPr>
        <w:t>шешімі</w:t>
      </w:r>
      <w:r>
        <w:rPr>
          <w:rFonts w:ascii="Times New Roman"/>
          <w:b w:val="false"/>
          <w:i w:val="false"/>
          <w:color w:val="000000"/>
          <w:sz w:val="28"/>
        </w:rPr>
        <w:t>;</w:t>
      </w:r>
    </w:p>
    <w:bookmarkEnd w:id="22"/>
    <w:bookmarkStart w:name="z81" w:id="23"/>
    <w:p>
      <w:pPr>
        <w:spacing w:after="0"/>
        <w:ind w:left="0"/>
        <w:jc w:val="both"/>
      </w:pPr>
      <w:r>
        <w:rPr>
          <w:rFonts w:ascii="Times New Roman"/>
          <w:b w:val="false"/>
          <w:i w:val="false"/>
          <w:color w:val="000000"/>
          <w:sz w:val="28"/>
        </w:rPr>
        <w:t xml:space="preserve">
      8. Абай аудандық мәслихатының 2020 жылғы 10 қыркүйектегі № 52/2-VI "2020-2022 жылдарға арналған Абай ауданының бюджеті туралы" 2019 жылғы 30 желтоқсандағы № 42/9-VІ шешіміне өзгерістер енгізу туралы" (нормативтік құқықтық актілерді мемлекеттік тіркеу Тізілімінде № 7535 болып тіркелген, Қазақстан Республикасының нормативтік құқықтық актілердің электрондық түрдегі эталондық бақылау банкінде 2020 жылғы 17 қыркүйекте жарияланған) </w:t>
      </w:r>
      <w:r>
        <w:rPr>
          <w:rFonts w:ascii="Times New Roman"/>
          <w:b w:val="false"/>
          <w:i w:val="false"/>
          <w:color w:val="000000"/>
          <w:sz w:val="28"/>
        </w:rPr>
        <w:t>шешімі</w:t>
      </w:r>
      <w:r>
        <w:rPr>
          <w:rFonts w:ascii="Times New Roman"/>
          <w:b w:val="false"/>
          <w:i w:val="false"/>
          <w:color w:val="000000"/>
          <w:sz w:val="28"/>
        </w:rPr>
        <w:t>;</w:t>
      </w:r>
    </w:p>
    <w:bookmarkEnd w:id="23"/>
    <w:bookmarkStart w:name="z82" w:id="24"/>
    <w:p>
      <w:pPr>
        <w:spacing w:after="0"/>
        <w:ind w:left="0"/>
        <w:jc w:val="both"/>
      </w:pPr>
      <w:r>
        <w:rPr>
          <w:rFonts w:ascii="Times New Roman"/>
          <w:b w:val="false"/>
          <w:i w:val="false"/>
          <w:color w:val="000000"/>
          <w:sz w:val="28"/>
        </w:rPr>
        <w:t xml:space="preserve">
      9. Абай аудандық мәслихатының 2020 жылғы 26 қазандағы № 54/2-VI "2020-2022 жылдарға арналған Абай ауданының бюджеті туралы" 2019 жылғы 30 желтоқсандағы № 42/9-VІ шешіміне өзгерістер енгізу туралы" (нормативтік құқықтық актілерді мемлекеттік тіркеу Тізілімінде № 7775 болып тіркелген, Қазақстан Республикасының нормативтік құқықтық актілердің электрондық түрдегі эталондық бақылау банкінде 2020 жылғы 9 қарашада жарияланған) </w:t>
      </w:r>
      <w:r>
        <w:rPr>
          <w:rFonts w:ascii="Times New Roman"/>
          <w:b w:val="false"/>
          <w:i w:val="false"/>
          <w:color w:val="000000"/>
          <w:sz w:val="28"/>
        </w:rPr>
        <w:t>шешімі</w:t>
      </w:r>
      <w:r>
        <w:rPr>
          <w:rFonts w:ascii="Times New Roman"/>
          <w:b w:val="false"/>
          <w:i w:val="false"/>
          <w:color w:val="000000"/>
          <w:sz w:val="28"/>
        </w:rPr>
        <w:t>;</w:t>
      </w:r>
    </w:p>
    <w:bookmarkEnd w:id="24"/>
    <w:bookmarkStart w:name="z83" w:id="25"/>
    <w:p>
      <w:pPr>
        <w:spacing w:after="0"/>
        <w:ind w:left="0"/>
        <w:jc w:val="both"/>
      </w:pPr>
      <w:r>
        <w:rPr>
          <w:rFonts w:ascii="Times New Roman"/>
          <w:b w:val="false"/>
          <w:i w:val="false"/>
          <w:color w:val="000000"/>
          <w:sz w:val="28"/>
        </w:rPr>
        <w:t xml:space="preserve">
      10. Абай аудандық мәслихатының 2020 жылғы 26 қарашадағы № 56/2-VI "2020-2022 жылдарға арналған Абай ауданының бюджеті туралы" 2019 жылғы 30 желтоқсандағы № 42/9-VІ шешіміне өзгерістер енгізу туралы" (нормативтік құқықтық актілерді мемлекеттік тіркеу Тізілімінде № 7915 болып тіркелген, Қазақстан Республикасының нормативтік құқықтық актілердің электрондық түрдегі эталондық бақылау банкінде 2020 жылғы 4 желтоқсанда жарияланған) </w:t>
      </w:r>
      <w:r>
        <w:rPr>
          <w:rFonts w:ascii="Times New Roman"/>
          <w:b w:val="false"/>
          <w:i w:val="false"/>
          <w:color w:val="000000"/>
          <w:sz w:val="28"/>
        </w:rPr>
        <w:t>шешімі</w:t>
      </w:r>
      <w:r>
        <w:rPr>
          <w:rFonts w:ascii="Times New Roman"/>
          <w:b w:val="false"/>
          <w:i w:val="false"/>
          <w:color w:val="000000"/>
          <w:sz w:val="28"/>
        </w:rPr>
        <w:t>.</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