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bedf" w14:textId="b0ab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Саржал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2020 жылғы 28 желтоқсандағы № 58/15-VI шешімі. Шығыс Қазақстан облысының Әділет департаментінде 2020 жылғы 29 желтоқсанда № 8089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Абай аудандық мәслихатының 2020 жылғы 24 желтоқсандағы № 58/3-VI "2021-2023 жылдарға арналған Абай ауданының бюджеті туралы" (нормативтік құқықтық актілерді мемлекеттік тіркеу Тізілімінде № 8035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Саржал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38 840,7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36 160,7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40 020,2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- 1 179,5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1 179,5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1 179,5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Ескерту. 1-тармақ жаңа редакцияда -</w:t>
      </w:r>
      <w:r>
        <w:rPr>
          <w:rFonts w:ascii="Times New Roman"/>
          <w:b w:val="false"/>
          <w:i/>
          <w:color w:val="000000"/>
          <w:sz w:val="28"/>
        </w:rPr>
        <w:t xml:space="preserve"> Шығыс Қазақстан облысы Абай аудандық мәслихатының </w:t>
      </w:r>
      <w:r>
        <w:rPr>
          <w:rFonts w:ascii="Times New Roman"/>
          <w:b w:val="false"/>
          <w:i/>
          <w:color w:val="000000"/>
          <w:sz w:val="28"/>
        </w:rPr>
        <w:t>0</w:t>
      </w:r>
      <w:r>
        <w:rPr>
          <w:rFonts w:ascii="Times New Roman"/>
          <w:b w:val="false"/>
          <w:i/>
          <w:color w:val="000000"/>
          <w:sz w:val="28"/>
        </w:rPr>
        <w:t>2.</w:t>
      </w:r>
      <w:r>
        <w:rPr>
          <w:rFonts w:ascii="Times New Roman"/>
          <w:b w:val="false"/>
          <w:i/>
          <w:color w:val="000000"/>
          <w:sz w:val="28"/>
        </w:rPr>
        <w:t>12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 xml:space="preserve">2021 </w:t>
      </w:r>
      <w:r>
        <w:rPr>
          <w:rFonts w:ascii="Times New Roman"/>
          <w:b w:val="false"/>
          <w:i w:val="false"/>
          <w:color w:val="000000"/>
          <w:sz w:val="28"/>
        </w:rPr>
        <w:t>№ 15/5-VII</w:t>
      </w:r>
      <w:r>
        <w:rPr>
          <w:rFonts w:ascii="Times New Roman"/>
          <w:b w:val="false"/>
          <w:i/>
          <w:color w:val="000000"/>
          <w:sz w:val="28"/>
        </w:rPr>
        <w:t xml:space="preserve"> шешімі</w:t>
      </w:r>
      <w:r>
        <w:rPr>
          <w:rFonts w:ascii="Times New Roman"/>
          <w:b w:val="false"/>
          <w:i/>
          <w:color w:val="000000"/>
          <w:sz w:val="28"/>
        </w:rPr>
        <w:t>мен (01.01.</w:t>
      </w:r>
      <w:r>
        <w:rPr>
          <w:rFonts w:ascii="Times New Roman"/>
          <w:b w:val="false"/>
          <w:i/>
          <w:color w:val="000000"/>
          <w:sz w:val="28"/>
        </w:rPr>
        <w:t>2021 бастап қолданысқа енгізіледі</w:t>
      </w:r>
      <w:r>
        <w:rPr>
          <w:rFonts w:ascii="Times New Roman"/>
          <w:b w:val="false"/>
          <w:i/>
          <w:color w:val="000000"/>
          <w:sz w:val="28"/>
        </w:rPr>
        <w:t>).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Саржал ауылдық округінің бюджетіне аудандық бюджеттен берілетін субвенция көлемі 23 633,0 мың теңге сомасында ескерілсін.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аудандық мәслихатының кейбір шешімдерінің күші жойылды деп танылсын.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58/15-VI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Саржал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Ескерту. 1-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қосымша</w:t>
      </w:r>
      <w:r>
        <w:rPr>
          <w:rFonts w:ascii="Times New Roman"/>
          <w:b w:val="false"/>
          <w:i/>
          <w:color w:val="000000"/>
          <w:sz w:val="28"/>
        </w:rPr>
        <w:t xml:space="preserve"> жаңа редакцияда -</w:t>
      </w:r>
      <w:r>
        <w:rPr>
          <w:rFonts w:ascii="Times New Roman"/>
          <w:b w:val="false"/>
          <w:i/>
          <w:color w:val="000000"/>
          <w:sz w:val="28"/>
        </w:rPr>
        <w:t xml:space="preserve"> Шығыс Қазақстан облысы Абай аудандық мәслихатының </w:t>
      </w:r>
      <w:r>
        <w:rPr>
          <w:rFonts w:ascii="Times New Roman"/>
          <w:b w:val="false"/>
          <w:i/>
          <w:color w:val="000000"/>
          <w:sz w:val="28"/>
        </w:rPr>
        <w:t>02.12.</w:t>
      </w:r>
      <w:r>
        <w:rPr>
          <w:rFonts w:ascii="Times New Roman"/>
          <w:b w:val="false"/>
          <w:i/>
          <w:color w:val="000000"/>
          <w:sz w:val="28"/>
        </w:rPr>
        <w:t xml:space="preserve">2021 </w:t>
      </w:r>
      <w:r>
        <w:rPr>
          <w:rFonts w:ascii="Times New Roman"/>
          <w:b w:val="false"/>
          <w:i w:val="false"/>
          <w:color w:val="000000"/>
          <w:sz w:val="28"/>
        </w:rPr>
        <w:t>№ 15/5-VII</w:t>
      </w:r>
      <w:r>
        <w:rPr>
          <w:rFonts w:ascii="Times New Roman"/>
          <w:b w:val="false"/>
          <w:i/>
          <w:color w:val="000000"/>
          <w:sz w:val="28"/>
        </w:rPr>
        <w:t xml:space="preserve"> шешімі</w:t>
      </w:r>
      <w:r>
        <w:rPr>
          <w:rFonts w:ascii="Times New Roman"/>
          <w:b w:val="false"/>
          <w:i/>
          <w:color w:val="000000"/>
          <w:sz w:val="28"/>
        </w:rPr>
        <w:t>мен (01.01.</w:t>
      </w:r>
      <w:r>
        <w:rPr>
          <w:rFonts w:ascii="Times New Roman"/>
          <w:b w:val="false"/>
          <w:i/>
          <w:color w:val="000000"/>
          <w:sz w:val="28"/>
        </w:rPr>
        <w:t>2021 бастап қолданысқа енгізіледі</w:t>
      </w:r>
      <w:r>
        <w:rPr>
          <w:rFonts w:ascii="Times New Roman"/>
          <w:b w:val="false"/>
          <w:i/>
          <w:color w:val="00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58/15-VI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Саржал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коммуналдық меншігінің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бюджеттен қаржыландырылатын мемлекеттік мекемелерге бекітілген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58/15-VI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Саржал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коммуналдық меншігінің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бюджеттен қаржыландырылатын мемлекеттік мекемелерге бекітілген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58/15-VI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аудандық мәслихатының күші жойылған кейбір шешімдерінің тізбесі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Саржал ауылдық округінің бюджеті туралы" Абай аудандық мәслихатының 2020 жылғы 15 қаңтардағы № 43/10-VІ (нормативтік құқықтық актілерді мемлекеттік тіркеу Тізілімінде № 6703 болып тіркелген, Қазақстан Республикасының нормативтік құқықтық актілердің электрондық түрдегі эталондық бақылау банкінде 2020 жылғы 30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Абай аудандық мәслихатының 2020 жылғы 13 сәуірдегі № 46/9-VI "2020-2022 жылдарға арналған Саржал ауылдық округінің бюджеті туралы" 2020 жылғы 15 қаңтардағы № 43/10-VІ шешіміне өзгерістер енгізу туралы" (нормативтік құқықтық актілерді мемлекеттік тіркеу Тізілімінде № 6916 болып тіркелген, Қазақстан Республикасының нормативтік құқықтық актілердің электрондық түрдегі эталондық бақылау банкінде 2020 жылғы 23 сәуірде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Абай аудандық мәслихатының 2020 жылғы 5 мамырдағы № 48/6-VI "2020-2022 жылдарға арналған Саржал ауылдық округінің бюджеті туралы" 2020 жылғы 15 қаңтардағы № 43/10-VІ шешіміне өзгерістер енгізу туралы" (нормативтік құқықтық актілерді мемлекеттік тіркеу Тізілімінде № 7065 болып тіркелген, Қазақстан Республикасының нормативтік құқықтық актілердің электрондық түрдегі эталондық бақылау банкінде 2020 жылғы 19 мамырда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Абай аудандық мәслихатының 2020 жылғы 13 қарашадағы № 55/9-VI "2020-2022 жылдарға арналған Саржал ауылдық округінің бюджеті туралы" 2020 жылғы 15 қаңтардағы № 43/10-VІ шешіміне өзгерістер енгізу туралы" (нормативтік құқықтық актілерді мемлекеттік тіркеу Тізілімінде № 7847 болып тіркелген, Қазақстан Республикасының нормативтік құқықтық актілердің электрондық түрдегі эталондық бақылау банкінде 2020 жылғы 23 қарашада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